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39" w:rsidRPr="00E90717" w:rsidRDefault="00E82C39" w:rsidP="00E82C39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 w:rsidRPr="00E90717">
        <w:rPr>
          <w:rFonts w:ascii="Times New Roman" w:hAnsi="Times New Roman"/>
          <w:b/>
          <w:i/>
          <w:sz w:val="40"/>
          <w:szCs w:val="40"/>
        </w:rPr>
        <w:t>Публичный  отчет</w:t>
      </w:r>
    </w:p>
    <w:p w:rsidR="00E82C39" w:rsidRPr="00E90717" w:rsidRDefault="00D41120" w:rsidP="00E82C39">
      <w:pPr>
        <w:tabs>
          <w:tab w:val="left" w:pos="435"/>
          <w:tab w:val="center" w:pos="4677"/>
        </w:tabs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директора муниципального казён</w:t>
      </w:r>
      <w:r w:rsidR="00E82C39" w:rsidRPr="00E90717">
        <w:rPr>
          <w:rFonts w:ascii="Times New Roman" w:hAnsi="Times New Roman"/>
          <w:b/>
          <w:i/>
          <w:sz w:val="40"/>
          <w:szCs w:val="40"/>
        </w:rPr>
        <w:t>ного общеобразовательного</w:t>
      </w:r>
    </w:p>
    <w:p w:rsidR="00E82C39" w:rsidRPr="00E90717" w:rsidRDefault="00D41120" w:rsidP="00E82C39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учреждения «</w:t>
      </w:r>
      <w:r w:rsidR="00E82C39" w:rsidRPr="00E90717">
        <w:rPr>
          <w:rFonts w:ascii="Times New Roman" w:hAnsi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</w:rPr>
        <w:t xml:space="preserve">Могилёвская </w:t>
      </w:r>
      <w:r w:rsidR="00E82C39" w:rsidRPr="00E90717">
        <w:rPr>
          <w:rFonts w:ascii="Times New Roman" w:hAnsi="Times New Roman"/>
          <w:b/>
          <w:i/>
          <w:sz w:val="40"/>
          <w:szCs w:val="40"/>
        </w:rPr>
        <w:t xml:space="preserve">средняя общеобразовательная школа </w:t>
      </w:r>
    </w:p>
    <w:p w:rsidR="00E82C39" w:rsidRPr="00287229" w:rsidRDefault="00E82C39" w:rsidP="00D41120">
      <w:pPr>
        <w:spacing w:after="0"/>
        <w:rPr>
          <w:rFonts w:ascii="Times New Roman" w:hAnsi="Times New Roman"/>
          <w:b/>
          <w:sz w:val="40"/>
          <w:szCs w:val="40"/>
        </w:rPr>
      </w:pPr>
      <w:r w:rsidRPr="00E90717">
        <w:rPr>
          <w:rFonts w:ascii="Times New Roman" w:hAnsi="Times New Roman"/>
          <w:b/>
          <w:i/>
          <w:sz w:val="40"/>
          <w:szCs w:val="40"/>
        </w:rPr>
        <w:t xml:space="preserve">            </w:t>
      </w:r>
      <w:proofErr w:type="spellStart"/>
      <w:r w:rsidR="00D41120">
        <w:rPr>
          <w:rFonts w:ascii="Times New Roman" w:hAnsi="Times New Roman"/>
          <w:b/>
          <w:i/>
          <w:sz w:val="40"/>
          <w:szCs w:val="40"/>
        </w:rPr>
        <w:t>им.Н.У.Азизова</w:t>
      </w:r>
      <w:proofErr w:type="spellEnd"/>
      <w:r w:rsidR="00D41120">
        <w:rPr>
          <w:rFonts w:ascii="Times New Roman" w:hAnsi="Times New Roman"/>
          <w:b/>
          <w:i/>
          <w:sz w:val="40"/>
          <w:szCs w:val="40"/>
        </w:rPr>
        <w:t xml:space="preserve">» Хасавюртовского района РД </w:t>
      </w:r>
      <w:r w:rsidR="00EC4E58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="00EC4E58">
        <w:rPr>
          <w:rFonts w:ascii="Times New Roman" w:hAnsi="Times New Roman"/>
          <w:b/>
          <w:i/>
          <w:sz w:val="40"/>
          <w:szCs w:val="40"/>
        </w:rPr>
        <w:t>Маталовой</w:t>
      </w:r>
      <w:proofErr w:type="spellEnd"/>
      <w:r w:rsidR="00EC4E58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="00EC4E58">
        <w:rPr>
          <w:rFonts w:ascii="Times New Roman" w:hAnsi="Times New Roman"/>
          <w:b/>
          <w:i/>
          <w:sz w:val="40"/>
          <w:szCs w:val="40"/>
        </w:rPr>
        <w:t>Рисалат</w:t>
      </w:r>
      <w:proofErr w:type="spellEnd"/>
      <w:r w:rsidR="00EC4E58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="00EC4E58">
        <w:rPr>
          <w:rFonts w:ascii="Times New Roman" w:hAnsi="Times New Roman"/>
          <w:b/>
          <w:i/>
          <w:sz w:val="40"/>
          <w:szCs w:val="40"/>
        </w:rPr>
        <w:t>Магомедкамиловны</w:t>
      </w:r>
      <w:proofErr w:type="spellEnd"/>
      <w:r w:rsidR="00EC4E58">
        <w:rPr>
          <w:rFonts w:ascii="Times New Roman" w:hAnsi="Times New Roman"/>
          <w:b/>
          <w:i/>
          <w:sz w:val="40"/>
          <w:szCs w:val="40"/>
        </w:rPr>
        <w:t xml:space="preserve">                        </w:t>
      </w:r>
      <w:r w:rsidRPr="00287229">
        <w:rPr>
          <w:rFonts w:ascii="Times New Roman" w:hAnsi="Times New Roman"/>
          <w:b/>
          <w:sz w:val="40"/>
          <w:szCs w:val="40"/>
        </w:rPr>
        <w:t>за 201</w:t>
      </w:r>
      <w:r w:rsidR="001E2612">
        <w:rPr>
          <w:rFonts w:ascii="Times New Roman" w:hAnsi="Times New Roman"/>
          <w:b/>
          <w:sz w:val="40"/>
          <w:szCs w:val="40"/>
        </w:rPr>
        <w:t>6</w:t>
      </w:r>
      <w:r w:rsidRPr="00287229">
        <w:rPr>
          <w:rFonts w:ascii="Times New Roman" w:hAnsi="Times New Roman"/>
          <w:b/>
          <w:sz w:val="40"/>
          <w:szCs w:val="40"/>
        </w:rPr>
        <w:t>–201</w:t>
      </w:r>
      <w:r w:rsidR="001E2612">
        <w:rPr>
          <w:rFonts w:ascii="Times New Roman" w:hAnsi="Times New Roman"/>
          <w:b/>
          <w:sz w:val="40"/>
          <w:szCs w:val="40"/>
        </w:rPr>
        <w:t>7</w:t>
      </w:r>
      <w:r w:rsidRPr="00287229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E82C39" w:rsidRPr="00287229" w:rsidRDefault="00E82C39" w:rsidP="00E82C3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E82C39" w:rsidRPr="000F0FB8" w:rsidRDefault="00E82C39" w:rsidP="00D41120">
      <w:pPr>
        <w:rPr>
          <w:rFonts w:ascii="Times New Roman" w:hAnsi="Times New Roman"/>
          <w:b/>
          <w:sz w:val="24"/>
          <w:szCs w:val="24"/>
        </w:rPr>
      </w:pPr>
      <w:r w:rsidRPr="000F0FB8">
        <w:rPr>
          <w:rFonts w:ascii="Times New Roman" w:hAnsi="Times New Roman"/>
          <w:b/>
          <w:sz w:val="24"/>
          <w:szCs w:val="24"/>
        </w:rPr>
        <w:t>Общие сведения об образовательном учреждении</w:t>
      </w:r>
    </w:p>
    <w:tbl>
      <w:tblPr>
        <w:tblpPr w:leftFromText="180" w:rightFromText="180" w:vertAnchor="text" w:horzAnchor="margin" w:tblpXSpec="center" w:tblpY="170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3"/>
        <w:gridCol w:w="6077"/>
      </w:tblGrid>
      <w:tr w:rsidR="00E82C39" w:rsidRPr="00DE2154" w:rsidTr="00E4337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Pr="00DE2154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основания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9" w:rsidRPr="00DE2154" w:rsidRDefault="00331E0C" w:rsidP="00331E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</w:t>
            </w:r>
            <w:r w:rsidR="00E8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82C39" w:rsidRPr="00DE2154" w:rsidTr="00E4337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Pr="00DE2154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  <w:p w:rsidR="00E82C39" w:rsidRPr="00DE2154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E21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9" w:rsidRPr="00DE2154" w:rsidRDefault="00C4533D" w:rsidP="00C453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E82C39" w:rsidRPr="00DE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31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казённое </w:t>
            </w:r>
            <w:r w:rsidR="00E82C39" w:rsidRPr="00DE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proofErr w:type="spellStart"/>
            <w:proofErr w:type="gramStart"/>
            <w:r w:rsidR="00E82C39" w:rsidRPr="00DE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</w:t>
            </w:r>
            <w:proofErr w:type="spellEnd"/>
            <w:r w:rsidR="00331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2C39" w:rsidRPr="00DE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</w:t>
            </w:r>
            <w:proofErr w:type="spellEnd"/>
            <w:proofErr w:type="gramEnd"/>
            <w:r w:rsidR="00E82C39" w:rsidRPr="00DE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Могилёв</w:t>
            </w:r>
            <w:r w:rsidR="00E8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 w:rsidR="00E82C39" w:rsidRPr="00DE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="00331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31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им.Н.У.Азизова</w:t>
            </w:r>
            <w:proofErr w:type="spellEnd"/>
          </w:p>
        </w:tc>
      </w:tr>
      <w:tr w:rsidR="00E82C39" w:rsidRPr="00DE2154" w:rsidTr="00E43376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Default="00E82C39" w:rsidP="00E4337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2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нахождения ОУ:</w:t>
            </w:r>
          </w:p>
          <w:p w:rsidR="00E82C39" w:rsidRPr="00DE2154" w:rsidRDefault="00E82C39" w:rsidP="00E433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Pr="00737D01" w:rsidRDefault="00C4533D" w:rsidP="00C4533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368002,с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огилёвское ,ул.Гагарина №2 , Хасавюртовский район РД</w:t>
            </w:r>
          </w:p>
        </w:tc>
      </w:tr>
      <w:tr w:rsidR="00E82C39" w:rsidRPr="00DE2154" w:rsidTr="00E4337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Pr="00DE2154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юридический адрес </w:t>
            </w:r>
            <w:r w:rsidRPr="00DE21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9" w:rsidRPr="004307FD" w:rsidRDefault="00C4533D" w:rsidP="00E43376">
            <w:pPr>
              <w:pStyle w:val="ConsPlusNormal"/>
              <w:ind w:left="102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368002,с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огилёвское ,ул.Гагарина №2 , Хасавюртовский район РД</w:t>
            </w:r>
          </w:p>
        </w:tc>
      </w:tr>
      <w:tr w:rsidR="00E82C39" w:rsidRPr="00DE2154" w:rsidTr="00E4337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Pr="00C4533D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фактический адрес </w:t>
            </w:r>
            <w:r w:rsidRPr="00DE21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9" w:rsidRPr="00DE2154" w:rsidRDefault="00C4533D" w:rsidP="00C4533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368002,с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огилёвское ,ул.Гагарина №2 , Хасавюртовский район РД</w:t>
            </w:r>
          </w:p>
        </w:tc>
      </w:tr>
      <w:tr w:rsidR="00E82C39" w:rsidRPr="00DE2154" w:rsidTr="00E4337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Pr="00DE2154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9" w:rsidRPr="00DE2154" w:rsidRDefault="00E82C39" w:rsidP="00E433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39" w:rsidRPr="00DE2154" w:rsidTr="00E4337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Pr="00DE2154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9" w:rsidRPr="00DE2154" w:rsidRDefault="00E82C39" w:rsidP="00E433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82C39" w:rsidRPr="00DE2154" w:rsidTr="00E4337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Pr="00DE2154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21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DE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E21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DE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9" w:rsidRPr="00DE2154" w:rsidRDefault="00692C3C" w:rsidP="00425ED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Mg-shkola</w:t>
            </w:r>
            <w:r w:rsidR="00E82C39" w:rsidRPr="00DE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="00425E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 w:rsidR="00E82C39" w:rsidRPr="00DE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2C39" w:rsidRPr="00DE21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="00E82C39" w:rsidRPr="00DE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</w:tc>
      </w:tr>
      <w:tr w:rsidR="00E82C39" w:rsidRPr="00A50741" w:rsidTr="00E4337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Pr="00DE2154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9" w:rsidRPr="00D41120" w:rsidRDefault="00E82C39" w:rsidP="00E43376">
            <w:pPr>
              <w:rPr>
                <w:color w:val="000000"/>
              </w:rPr>
            </w:pPr>
          </w:p>
        </w:tc>
      </w:tr>
    </w:tbl>
    <w:p w:rsidR="00E82C39" w:rsidRPr="000F0FB8" w:rsidRDefault="00E82C39" w:rsidP="00E82C39">
      <w:pPr>
        <w:rPr>
          <w:rFonts w:ascii="Times New Roman" w:hAnsi="Times New Roman"/>
          <w:sz w:val="24"/>
          <w:szCs w:val="24"/>
        </w:rPr>
      </w:pPr>
      <w:r w:rsidRPr="00D41120">
        <w:rPr>
          <w:b/>
        </w:rPr>
        <w:t xml:space="preserve">      </w:t>
      </w:r>
      <w:r w:rsidRPr="000F0FB8">
        <w:rPr>
          <w:rFonts w:ascii="Times New Roman" w:hAnsi="Times New Roman"/>
          <w:b/>
          <w:sz w:val="24"/>
          <w:szCs w:val="24"/>
        </w:rPr>
        <w:t>Нормативное правовое обеспечение деятельности образовательного учреждения</w:t>
      </w:r>
    </w:p>
    <w:tbl>
      <w:tblPr>
        <w:tblpPr w:leftFromText="180" w:rightFromText="180" w:vertAnchor="text" w:horzAnchor="margin" w:tblpXSpec="center" w:tblpY="17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3"/>
        <w:gridCol w:w="5691"/>
      </w:tblGrid>
      <w:tr w:rsidR="00E82C39" w:rsidTr="00E43376">
        <w:tc>
          <w:tcPr>
            <w:tcW w:w="10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2.1.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Учредительные документы ОУ</w:t>
            </w:r>
          </w:p>
        </w:tc>
      </w:tr>
      <w:tr w:rsidR="00E82C39" w:rsidTr="00E43376">
        <w:trPr>
          <w:trHeight w:val="1181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Устав</w:t>
            </w:r>
          </w:p>
          <w:p w:rsidR="00E82C39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9" w:rsidRDefault="00E82C39" w:rsidP="001A799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Утвержден </w:t>
            </w:r>
            <w:r w:rsidR="00857EF2">
              <w:rPr>
                <w:rFonts w:ascii="Times New Roman" w:hAnsi="Times New Roman" w:cs="Times New Roman"/>
                <w:color w:val="000000"/>
                <w:u w:val="single"/>
              </w:rPr>
              <w:t>распоряж</w:t>
            </w:r>
            <w:r w:rsidR="001A799B">
              <w:rPr>
                <w:rFonts w:ascii="Times New Roman" w:hAnsi="Times New Roman" w:cs="Times New Roman"/>
                <w:color w:val="000000"/>
                <w:u w:val="single"/>
              </w:rPr>
              <w:t xml:space="preserve">ением администрации </w:t>
            </w:r>
            <w:r w:rsidR="00857EF2">
              <w:rPr>
                <w:rFonts w:ascii="Times New Roman" w:hAnsi="Times New Roman" w:cs="Times New Roman"/>
                <w:color w:val="000000"/>
                <w:u w:val="single"/>
              </w:rPr>
              <w:t>МО</w:t>
            </w:r>
            <w:r w:rsidR="00BA3499">
              <w:rPr>
                <w:rFonts w:ascii="Times New Roman" w:hAnsi="Times New Roman" w:cs="Times New Roman"/>
                <w:color w:val="000000"/>
                <w:u w:val="single"/>
              </w:rPr>
              <w:t xml:space="preserve"> «</w:t>
            </w:r>
            <w:r w:rsidR="001A799B">
              <w:rPr>
                <w:rFonts w:ascii="Times New Roman" w:hAnsi="Times New Roman" w:cs="Times New Roman"/>
                <w:color w:val="000000"/>
                <w:u w:val="single"/>
              </w:rPr>
              <w:t>Хасавю</w:t>
            </w:r>
            <w:r w:rsidRPr="006A039E">
              <w:rPr>
                <w:rFonts w:ascii="Times New Roman" w:hAnsi="Times New Roman" w:cs="Times New Roman"/>
                <w:color w:val="000000"/>
                <w:u w:val="single"/>
              </w:rPr>
              <w:t>р</w:t>
            </w:r>
            <w:r w:rsidR="001A799B">
              <w:rPr>
                <w:rFonts w:ascii="Times New Roman" w:hAnsi="Times New Roman" w:cs="Times New Roman"/>
                <w:color w:val="000000"/>
                <w:u w:val="single"/>
              </w:rPr>
              <w:t>тов</w:t>
            </w:r>
            <w:r w:rsidRPr="006A039E">
              <w:rPr>
                <w:rFonts w:ascii="Times New Roman" w:hAnsi="Times New Roman" w:cs="Times New Roman"/>
                <w:color w:val="000000"/>
                <w:u w:val="single"/>
              </w:rPr>
              <w:t>ск</w:t>
            </w:r>
            <w:r w:rsidR="00BA3499">
              <w:rPr>
                <w:rFonts w:ascii="Times New Roman" w:hAnsi="Times New Roman" w:cs="Times New Roman"/>
                <w:color w:val="000000"/>
                <w:u w:val="single"/>
              </w:rPr>
              <w:t xml:space="preserve">ий </w:t>
            </w:r>
            <w:r w:rsidRPr="006A039E">
              <w:rPr>
                <w:rFonts w:ascii="Times New Roman" w:hAnsi="Times New Roman" w:cs="Times New Roman"/>
                <w:color w:val="000000"/>
                <w:u w:val="single"/>
              </w:rPr>
              <w:t xml:space="preserve"> район</w:t>
            </w:r>
            <w:r w:rsidR="00BA3499">
              <w:rPr>
                <w:rFonts w:ascii="Times New Roman" w:hAnsi="Times New Roman" w:cs="Times New Roman"/>
                <w:color w:val="000000"/>
                <w:u w:val="single"/>
              </w:rPr>
              <w:t>»</w:t>
            </w:r>
            <w:r w:rsidR="001A799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857EF2">
              <w:rPr>
                <w:rFonts w:ascii="Times New Roman" w:hAnsi="Times New Roman" w:cs="Times New Roman"/>
                <w:color w:val="000000"/>
              </w:rPr>
              <w:t>22</w:t>
            </w:r>
            <w:r w:rsidRPr="006A039E">
              <w:rPr>
                <w:rFonts w:ascii="Times New Roman" w:hAnsi="Times New Roman" w:cs="Times New Roman"/>
                <w:color w:val="000000"/>
                <w:u w:val="single"/>
              </w:rPr>
              <w:t xml:space="preserve">. </w:t>
            </w:r>
            <w:r w:rsidR="001A799B">
              <w:rPr>
                <w:rFonts w:ascii="Times New Roman" w:hAnsi="Times New Roman" w:cs="Times New Roman"/>
                <w:color w:val="000000"/>
                <w:u w:val="single"/>
              </w:rPr>
              <w:t>0</w:t>
            </w:r>
            <w:r w:rsidR="00857EF2"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  <w:r w:rsidRPr="006A039E">
              <w:rPr>
                <w:rFonts w:ascii="Times New Roman" w:hAnsi="Times New Roman" w:cs="Times New Roman"/>
                <w:color w:val="000000"/>
                <w:u w:val="single"/>
              </w:rPr>
              <w:t>. 20</w:t>
            </w:r>
            <w:r w:rsidR="00BA3499">
              <w:rPr>
                <w:rFonts w:ascii="Times New Roman" w:hAnsi="Times New Roman" w:cs="Times New Roman"/>
                <w:color w:val="000000"/>
                <w:u w:val="single"/>
              </w:rPr>
              <w:t>16</w:t>
            </w:r>
            <w:r w:rsidRPr="006A039E">
              <w:rPr>
                <w:rFonts w:ascii="Times New Roman" w:hAnsi="Times New Roman" w:cs="Times New Roman"/>
                <w:color w:val="000000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</w:rPr>
              <w:t xml:space="preserve">    № </w:t>
            </w:r>
            <w:r w:rsidR="00857EF2">
              <w:rPr>
                <w:rFonts w:ascii="Times New Roman" w:hAnsi="Times New Roman" w:cs="Times New Roman"/>
                <w:color w:val="000000"/>
              </w:rPr>
              <w:t>719</w:t>
            </w:r>
          </w:p>
          <w:p w:rsidR="00E82C39" w:rsidRPr="006A039E" w:rsidRDefault="00E82C39" w:rsidP="00E4337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Изменения и дополнения внесены и зарегистрированы </w:t>
            </w:r>
            <w:r w:rsidRPr="006A039E">
              <w:rPr>
                <w:rFonts w:ascii="Times New Roman" w:hAnsi="Times New Roman" w:cs="Times New Roman"/>
                <w:color w:val="000000"/>
                <w:u w:val="single"/>
              </w:rPr>
              <w:t>по</w:t>
            </w:r>
            <w:r w:rsidR="001A799B">
              <w:rPr>
                <w:rFonts w:ascii="Times New Roman" w:hAnsi="Times New Roman" w:cs="Times New Roman"/>
                <w:color w:val="000000"/>
                <w:u w:val="single"/>
              </w:rPr>
              <w:t xml:space="preserve">становлением администрации </w:t>
            </w:r>
            <w:r w:rsidR="00BA3499">
              <w:rPr>
                <w:rFonts w:ascii="Times New Roman" w:hAnsi="Times New Roman" w:cs="Times New Roman"/>
                <w:color w:val="000000"/>
                <w:u w:val="single"/>
              </w:rPr>
              <w:t>МО «</w:t>
            </w:r>
            <w:r w:rsidR="001A799B">
              <w:rPr>
                <w:rFonts w:ascii="Times New Roman" w:hAnsi="Times New Roman" w:cs="Times New Roman"/>
                <w:color w:val="000000"/>
                <w:u w:val="single"/>
              </w:rPr>
              <w:t>Хасавюртов</w:t>
            </w:r>
            <w:r w:rsidRPr="006A039E">
              <w:rPr>
                <w:rFonts w:ascii="Times New Roman" w:hAnsi="Times New Roman" w:cs="Times New Roman"/>
                <w:color w:val="000000"/>
                <w:u w:val="single"/>
              </w:rPr>
              <w:t>ск</w:t>
            </w:r>
            <w:r w:rsidR="00BA3499">
              <w:rPr>
                <w:rFonts w:ascii="Times New Roman" w:hAnsi="Times New Roman" w:cs="Times New Roman"/>
                <w:color w:val="000000"/>
                <w:u w:val="single"/>
              </w:rPr>
              <w:t>ий</w:t>
            </w:r>
            <w:r w:rsidRPr="006A039E">
              <w:rPr>
                <w:rFonts w:ascii="Times New Roman" w:hAnsi="Times New Roman" w:cs="Times New Roman"/>
                <w:color w:val="000000"/>
                <w:u w:val="single"/>
              </w:rPr>
              <w:t xml:space="preserve"> район</w:t>
            </w:r>
            <w:r w:rsidR="00BA3499">
              <w:rPr>
                <w:rFonts w:ascii="Times New Roman" w:hAnsi="Times New Roman" w:cs="Times New Roman"/>
                <w:color w:val="000000"/>
                <w:u w:val="single"/>
              </w:rPr>
              <w:t>»</w:t>
            </w:r>
            <w:r w:rsidRPr="006A039E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</w:p>
          <w:p w:rsidR="00E82C39" w:rsidRDefault="00E82C39" w:rsidP="00F0431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F04310">
              <w:rPr>
                <w:rFonts w:ascii="Times New Roman" w:hAnsi="Times New Roman" w:cs="Times New Roman"/>
                <w:color w:val="000000"/>
              </w:rPr>
              <w:t>30</w:t>
            </w:r>
            <w:r w:rsidRPr="00771AD1">
              <w:rPr>
                <w:rFonts w:ascii="Times New Roman" w:hAnsi="Times New Roman" w:cs="Times New Roman"/>
                <w:color w:val="000000"/>
                <w:u w:val="single"/>
              </w:rPr>
              <w:t xml:space="preserve">. </w:t>
            </w:r>
            <w:r w:rsidR="00F04310">
              <w:rPr>
                <w:rFonts w:ascii="Times New Roman" w:hAnsi="Times New Roman" w:cs="Times New Roman"/>
                <w:color w:val="000000"/>
                <w:u w:val="single"/>
              </w:rPr>
              <w:t>06</w:t>
            </w:r>
            <w:r w:rsidRPr="00771AD1">
              <w:rPr>
                <w:rFonts w:ascii="Times New Roman" w:hAnsi="Times New Roman" w:cs="Times New Roman"/>
                <w:color w:val="000000"/>
                <w:u w:val="single"/>
              </w:rPr>
              <w:t>. 201</w:t>
            </w:r>
            <w:r w:rsidR="00F04310"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  <w:r w:rsidRPr="00771AD1">
              <w:rPr>
                <w:rFonts w:ascii="Times New Roman" w:hAnsi="Times New Roman" w:cs="Times New Roman"/>
                <w:color w:val="000000"/>
                <w:u w:val="single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</w:rPr>
              <w:t xml:space="preserve">.     № </w:t>
            </w:r>
            <w:r w:rsidR="00F04310">
              <w:rPr>
                <w:rFonts w:ascii="Times New Roman" w:hAnsi="Times New Roman" w:cs="Times New Roman"/>
                <w:color w:val="000000"/>
              </w:rPr>
              <w:t>779</w:t>
            </w:r>
            <w:r w:rsidRPr="00771AD1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</w:p>
        </w:tc>
      </w:tr>
      <w:tr w:rsidR="00E82C39" w:rsidTr="00E43376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Default="005974B7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E82C39">
              <w:rPr>
                <w:rFonts w:ascii="Times New Roman" w:hAnsi="Times New Roman" w:cs="Times New Roman"/>
                <w:color w:val="000000"/>
              </w:rPr>
              <w:t xml:space="preserve">Учредительный договор (решение собственника о создании ОУ) (для </w:t>
            </w:r>
            <w:proofErr w:type="gramStart"/>
            <w:r w:rsidR="00E82C39">
              <w:rPr>
                <w:rFonts w:ascii="Times New Roman" w:hAnsi="Times New Roman" w:cs="Times New Roman"/>
                <w:color w:val="000000"/>
              </w:rPr>
              <w:t>негосударственных</w:t>
            </w:r>
            <w:proofErr w:type="gramEnd"/>
            <w:r w:rsidR="00E82C39">
              <w:rPr>
                <w:rFonts w:ascii="Times New Roman" w:hAnsi="Times New Roman" w:cs="Times New Roman"/>
                <w:color w:val="000000"/>
              </w:rPr>
              <w:t xml:space="preserve"> ОУ)</w:t>
            </w:r>
          </w:p>
          <w:p w:rsidR="00E82C39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Договор с Учредителем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9" w:rsidRDefault="00E82C39" w:rsidP="005974B7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Договор о взаимоотношениях образовательного Учреждения с Учредителем</w:t>
            </w:r>
            <w:r w:rsidR="005974B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от  </w:t>
            </w:r>
            <w:r w:rsidRPr="00A14531">
              <w:rPr>
                <w:rFonts w:ascii="Times New Roman" w:hAnsi="Times New Roman" w:cs="Times New Roman"/>
                <w:color w:val="000000"/>
                <w:u w:val="single"/>
              </w:rPr>
              <w:t>01. 07. 2010 г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№ </w:t>
            </w:r>
            <w:r w:rsidRPr="00A14531">
              <w:rPr>
                <w:rFonts w:ascii="Times New Roman" w:hAnsi="Times New Roman" w:cs="Times New Roman"/>
                <w:color w:val="000000"/>
                <w:u w:val="single"/>
              </w:rPr>
              <w:t>20</w:t>
            </w:r>
          </w:p>
        </w:tc>
      </w:tr>
      <w:tr w:rsidR="00E82C39" w:rsidTr="00E43376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  Учредитель  (</w:t>
            </w:r>
            <w:r w:rsidRPr="006D3AC2">
              <w:rPr>
                <w:rFonts w:ascii="Times New Roman" w:hAnsi="Times New Roman" w:cs="Times New Roman"/>
                <w:i/>
                <w:color w:val="000000"/>
              </w:rPr>
              <w:t>название органа власти, юридического или физического лица, если несколько, указать всех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9" w:rsidRPr="000653D3" w:rsidRDefault="005974B7" w:rsidP="005974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E82C39">
              <w:rPr>
                <w:rFonts w:ascii="Times New Roman" w:hAnsi="Times New Roman" w:cs="Times New Roman"/>
                <w:color w:val="000000"/>
              </w:rPr>
              <w:t xml:space="preserve">униципальное образование </w:t>
            </w:r>
            <w:r>
              <w:rPr>
                <w:rFonts w:ascii="Times New Roman" w:hAnsi="Times New Roman" w:cs="Times New Roman"/>
                <w:color w:val="000000"/>
              </w:rPr>
              <w:t>Хасавюртов</w:t>
            </w:r>
            <w:r w:rsidR="00E82C39">
              <w:rPr>
                <w:rFonts w:ascii="Times New Roman" w:hAnsi="Times New Roman" w:cs="Times New Roman"/>
                <w:color w:val="000000"/>
              </w:rPr>
              <w:t>ский район</w:t>
            </w:r>
          </w:p>
          <w:p w:rsidR="00E82C39" w:rsidRPr="00802587" w:rsidRDefault="005974B7" w:rsidP="00E4337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(администрация Хасавюртов</w:t>
            </w:r>
            <w:r w:rsidR="00E82C39">
              <w:rPr>
                <w:rFonts w:ascii="Times New Roman" w:hAnsi="Times New Roman" w:cs="Times New Roman"/>
                <w:color w:val="000000"/>
              </w:rPr>
              <w:t>ского района</w:t>
            </w:r>
            <w:proofErr w:type="gramStart"/>
            <w:r w:rsidR="00E82C39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Д</w:t>
            </w:r>
          </w:p>
        </w:tc>
      </w:tr>
      <w:tr w:rsidR="00E82C39" w:rsidTr="00E43376">
        <w:trPr>
          <w:trHeight w:val="918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2.3. Свидетельство о внесении в единый государственный реестр юридических лиц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9" w:rsidRPr="00717AF6" w:rsidRDefault="00E82C39" w:rsidP="00E4337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Кем выдано </w:t>
            </w:r>
            <w:r w:rsidRPr="00717AF6">
              <w:rPr>
                <w:rFonts w:ascii="Times New Roman" w:hAnsi="Times New Roman" w:cs="Times New Roman"/>
                <w:color w:val="000000"/>
                <w:u w:val="single"/>
              </w:rPr>
              <w:t xml:space="preserve">Межрайонная инспекция Федеральной налоговой службы по </w:t>
            </w:r>
            <w:r w:rsidR="005974B7">
              <w:rPr>
                <w:rFonts w:ascii="Times New Roman" w:hAnsi="Times New Roman" w:cs="Times New Roman"/>
                <w:color w:val="000000"/>
                <w:u w:val="single"/>
              </w:rPr>
              <w:t>РД</w:t>
            </w:r>
            <w:proofErr w:type="gramStart"/>
            <w:r w:rsidR="005974B7">
              <w:rPr>
                <w:rFonts w:ascii="Times New Roman" w:hAnsi="Times New Roman" w:cs="Times New Roman"/>
                <w:color w:val="000000"/>
                <w:u w:val="single"/>
              </w:rPr>
              <w:t xml:space="preserve">  ,</w:t>
            </w:r>
            <w:proofErr w:type="gramEnd"/>
            <w:r w:rsidR="005974B7">
              <w:rPr>
                <w:rFonts w:ascii="Times New Roman" w:hAnsi="Times New Roman" w:cs="Times New Roman"/>
                <w:color w:val="000000"/>
                <w:u w:val="single"/>
              </w:rPr>
              <w:t>рег.№</w:t>
            </w:r>
            <w:r w:rsidR="005F5CB7"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  <w:r w:rsidR="00857EF2">
              <w:rPr>
                <w:rFonts w:ascii="Times New Roman" w:hAnsi="Times New Roman" w:cs="Times New Roman"/>
                <w:color w:val="000000"/>
                <w:u w:val="single"/>
              </w:rPr>
              <w:t>0</w:t>
            </w:r>
            <w:r w:rsidR="005F5CB7">
              <w:rPr>
                <w:rFonts w:ascii="Times New Roman" w:hAnsi="Times New Roman" w:cs="Times New Roman"/>
                <w:color w:val="000000"/>
                <w:u w:val="single"/>
              </w:rPr>
              <w:t>2</w:t>
            </w:r>
            <w:r w:rsidR="00857EF2">
              <w:rPr>
                <w:rFonts w:ascii="Times New Roman" w:hAnsi="Times New Roman" w:cs="Times New Roman"/>
                <w:color w:val="000000"/>
                <w:u w:val="single"/>
              </w:rPr>
              <w:t>0</w:t>
            </w:r>
            <w:r w:rsidR="005F5CB7">
              <w:rPr>
                <w:rFonts w:ascii="Times New Roman" w:hAnsi="Times New Roman" w:cs="Times New Roman"/>
                <w:color w:val="000000"/>
                <w:u w:val="single"/>
              </w:rPr>
              <w:t>5</w:t>
            </w:r>
            <w:r w:rsidR="00857EF2">
              <w:rPr>
                <w:rFonts w:ascii="Times New Roman" w:hAnsi="Times New Roman" w:cs="Times New Roman"/>
                <w:color w:val="000000"/>
                <w:u w:val="single"/>
              </w:rPr>
              <w:t>01766152</w:t>
            </w:r>
            <w:r w:rsidR="005F5CB7">
              <w:rPr>
                <w:rFonts w:ascii="Times New Roman" w:hAnsi="Times New Roman" w:cs="Times New Roman"/>
                <w:color w:val="000000"/>
                <w:u w:val="single"/>
              </w:rPr>
              <w:t xml:space="preserve"> ,серия 20 №001279662 ,от 30.05.2012г.</w:t>
            </w:r>
            <w:r w:rsidR="005974B7">
              <w:rPr>
                <w:rFonts w:ascii="Times New Roman" w:hAnsi="Times New Roman" w:cs="Times New Roman"/>
                <w:color w:val="000000"/>
                <w:u w:val="single"/>
              </w:rPr>
              <w:t xml:space="preserve">. </w:t>
            </w:r>
          </w:p>
          <w:p w:rsidR="00E82C39" w:rsidRDefault="00E82C39" w:rsidP="005974B7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ОГРН     </w:t>
            </w:r>
            <w:r w:rsidRPr="00717AF6">
              <w:rPr>
                <w:rFonts w:ascii="Times New Roman" w:hAnsi="Times New Roman" w:cs="Times New Roman"/>
                <w:color w:val="000000"/>
                <w:u w:val="single"/>
              </w:rPr>
              <w:t>102</w:t>
            </w:r>
            <w:r w:rsidR="005974B7">
              <w:rPr>
                <w:rFonts w:ascii="Times New Roman" w:hAnsi="Times New Roman" w:cs="Times New Roman"/>
                <w:color w:val="000000"/>
                <w:u w:val="single"/>
              </w:rPr>
              <w:t xml:space="preserve">0501766152  </w:t>
            </w:r>
          </w:p>
        </w:tc>
      </w:tr>
      <w:tr w:rsidR="00E82C39" w:rsidTr="00E43376">
        <w:trPr>
          <w:trHeight w:val="917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6D3AC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4. Свидетельство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9" w:rsidRPr="008B0B30" w:rsidRDefault="00E82C39" w:rsidP="00E4337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Кем выдано </w:t>
            </w:r>
            <w:r w:rsidRPr="008B0B30">
              <w:rPr>
                <w:rFonts w:ascii="Times New Roman" w:hAnsi="Times New Roman" w:cs="Times New Roman"/>
                <w:color w:val="000000"/>
                <w:u w:val="single"/>
              </w:rPr>
              <w:t xml:space="preserve">Межрайонная инспекция Федеральной налоговой службы по </w:t>
            </w:r>
            <w:r w:rsidR="005974B7">
              <w:rPr>
                <w:rFonts w:ascii="Times New Roman" w:hAnsi="Times New Roman" w:cs="Times New Roman"/>
                <w:color w:val="000000"/>
                <w:u w:val="single"/>
              </w:rPr>
              <w:t>РД</w:t>
            </w:r>
          </w:p>
          <w:p w:rsidR="00E82C39" w:rsidRPr="008B0B30" w:rsidRDefault="00E82C39" w:rsidP="00E4337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Серия  </w:t>
            </w:r>
            <w:r w:rsidR="005F5CB7">
              <w:rPr>
                <w:rFonts w:ascii="Times New Roman" w:hAnsi="Times New Roman" w:cs="Times New Roman"/>
                <w:color w:val="000000"/>
                <w:u w:val="single"/>
              </w:rPr>
              <w:t>05</w:t>
            </w:r>
            <w:r w:rsidR="005F5CB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="005F5CB7">
              <w:rPr>
                <w:rFonts w:ascii="Times New Roman" w:hAnsi="Times New Roman" w:cs="Times New Roman"/>
                <w:color w:val="000000"/>
              </w:rPr>
              <w:t xml:space="preserve"> 002571738 , от 28.09.1995г.</w:t>
            </w:r>
          </w:p>
          <w:p w:rsidR="00E82C39" w:rsidRDefault="00E82C39" w:rsidP="00E4337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   </w:t>
            </w:r>
            <w:r w:rsidR="005F5CB7">
              <w:rPr>
                <w:rFonts w:ascii="Times New Roman" w:hAnsi="Times New Roman" w:cs="Times New Roman"/>
                <w:color w:val="000000"/>
                <w:u w:val="single"/>
              </w:rPr>
              <w:t>0534024576</w:t>
            </w:r>
          </w:p>
        </w:tc>
      </w:tr>
      <w:tr w:rsidR="00E82C39" w:rsidTr="00E43376">
        <w:trPr>
          <w:trHeight w:val="107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2.5. Документы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имущество:</w:t>
            </w:r>
          </w:p>
          <w:p w:rsidR="00E82C39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(указать вид и  название,  дату, № документа)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9" w:rsidRDefault="00E82C39" w:rsidP="00E4337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собственности (оперативном управлении): реквизиты свидетельства о регистрации права собственности (оперативного управления). Свидетельство о государственной регистрации права (Управление Федеральной службы государственной регистрации, кадастра и</w:t>
            </w:r>
            <w:r w:rsidR="005F5CB7">
              <w:rPr>
                <w:rFonts w:ascii="Times New Roman" w:hAnsi="Times New Roman" w:cs="Times New Roman"/>
                <w:color w:val="000000"/>
              </w:rPr>
              <w:t xml:space="preserve"> картографии по РД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  <w:p w:rsidR="00E82C39" w:rsidRDefault="00E82C39" w:rsidP="00E4337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серия </w:t>
            </w:r>
            <w:r w:rsidR="005F5CB7">
              <w:rPr>
                <w:rFonts w:ascii="Times New Roman" w:hAnsi="Times New Roman" w:cs="Times New Roman"/>
                <w:color w:val="000000"/>
              </w:rPr>
              <w:t>05-АА №0745890</w:t>
            </w:r>
            <w:proofErr w:type="gramStart"/>
            <w:r w:rsidR="005F5CB7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  <w:r w:rsidRPr="005F0F55">
              <w:rPr>
                <w:rFonts w:ascii="Times New Roman" w:hAnsi="Times New Roman" w:cs="Times New Roman"/>
                <w:color w:val="000000"/>
                <w:u w:val="single"/>
              </w:rPr>
              <w:t>-</w:t>
            </w:r>
            <w:r w:rsidR="00005AFA">
              <w:rPr>
                <w:rFonts w:ascii="Times New Roman" w:hAnsi="Times New Roman" w:cs="Times New Roman"/>
                <w:color w:val="000000"/>
                <w:u w:val="single"/>
              </w:rPr>
              <w:t xml:space="preserve">кадастровый </w:t>
            </w:r>
            <w:r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005AFA">
              <w:rPr>
                <w:rFonts w:ascii="Times New Roman" w:hAnsi="Times New Roman" w:cs="Times New Roman"/>
                <w:color w:val="000000"/>
              </w:rPr>
              <w:t xml:space="preserve">05-05-24/001/2007/-040 </w:t>
            </w:r>
            <w:r>
              <w:rPr>
                <w:rFonts w:ascii="Times New Roman" w:hAnsi="Times New Roman" w:cs="Times New Roman"/>
                <w:color w:val="000000"/>
              </w:rPr>
              <w:t xml:space="preserve">, дата выдачи </w:t>
            </w:r>
            <w:r w:rsidRPr="005F0F55"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  <w:r w:rsidR="00005AFA">
              <w:rPr>
                <w:rFonts w:ascii="Times New Roman" w:hAnsi="Times New Roman" w:cs="Times New Roman"/>
                <w:color w:val="000000"/>
                <w:u w:val="single"/>
              </w:rPr>
              <w:t>8</w:t>
            </w:r>
            <w:r w:rsidRPr="005F0F55">
              <w:rPr>
                <w:rFonts w:ascii="Times New Roman" w:hAnsi="Times New Roman" w:cs="Times New Roman"/>
                <w:color w:val="000000"/>
                <w:u w:val="single"/>
              </w:rPr>
              <w:t>.0</w:t>
            </w:r>
            <w:r w:rsidR="00005AFA">
              <w:rPr>
                <w:rFonts w:ascii="Times New Roman" w:hAnsi="Times New Roman" w:cs="Times New Roman"/>
                <w:color w:val="000000"/>
                <w:u w:val="single"/>
              </w:rPr>
              <w:t>5</w:t>
            </w:r>
            <w:r w:rsidRPr="005F0F55">
              <w:rPr>
                <w:rFonts w:ascii="Times New Roman" w:hAnsi="Times New Roman" w:cs="Times New Roman"/>
                <w:color w:val="000000"/>
                <w:u w:val="single"/>
              </w:rPr>
              <w:t>.20</w:t>
            </w:r>
            <w:r w:rsidR="00005AFA">
              <w:rPr>
                <w:rFonts w:ascii="Times New Roman" w:hAnsi="Times New Roman" w:cs="Times New Roman"/>
                <w:color w:val="000000"/>
                <w:u w:val="single"/>
              </w:rPr>
              <w:t>07</w:t>
            </w:r>
            <w:r w:rsidRPr="005F0F55">
              <w:rPr>
                <w:rFonts w:ascii="Times New Roman" w:hAnsi="Times New Roman" w:cs="Times New Roman"/>
                <w:color w:val="000000"/>
                <w:u w:val="single"/>
              </w:rPr>
              <w:t xml:space="preserve"> г</w:t>
            </w:r>
          </w:p>
          <w:p w:rsidR="00E82C39" w:rsidRDefault="00E82C39" w:rsidP="00E4337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аренде: дата и №  договора аренды_____________________</w:t>
            </w:r>
          </w:p>
        </w:tc>
      </w:tr>
      <w:tr w:rsidR="00E82C39" w:rsidTr="00E43376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Default="00E82C39" w:rsidP="005A3E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2.5. Заключение </w:t>
            </w:r>
            <w:r w:rsidR="005730E0">
              <w:rPr>
                <w:rFonts w:ascii="Times New Roman" w:hAnsi="Times New Roman" w:cs="Times New Roman"/>
                <w:color w:val="000000"/>
              </w:rPr>
              <w:t xml:space="preserve">о соответствии объекта защиты обязательным требованиям </w:t>
            </w:r>
            <w:proofErr w:type="spellStart"/>
            <w:r w:rsidR="005A3EAF">
              <w:rPr>
                <w:rFonts w:ascii="Times New Roman" w:hAnsi="Times New Roman" w:cs="Times New Roman"/>
                <w:color w:val="000000"/>
              </w:rPr>
              <w:t>Госпожнадзора</w:t>
            </w:r>
            <w:proofErr w:type="spellEnd"/>
            <w:r w:rsidR="005A3EAF">
              <w:rPr>
                <w:rFonts w:ascii="Times New Roman" w:hAnsi="Times New Roman" w:cs="Times New Roman"/>
                <w:color w:val="000000"/>
              </w:rPr>
              <w:t xml:space="preserve"> по ПБ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9" w:rsidRDefault="00E82C39" w:rsidP="00E4337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 </w:t>
            </w:r>
            <w:r w:rsidR="005730E0">
              <w:rPr>
                <w:rFonts w:ascii="Times New Roman" w:hAnsi="Times New Roman" w:cs="Times New Roman"/>
                <w:color w:val="000000"/>
                <w:u w:val="single"/>
              </w:rPr>
              <w:t>13</w:t>
            </w:r>
            <w:r w:rsidRPr="00A14531">
              <w:rPr>
                <w:rFonts w:ascii="Times New Roman" w:hAnsi="Times New Roman" w:cs="Times New Roman"/>
                <w:color w:val="000000"/>
                <w:u w:val="single"/>
              </w:rPr>
              <w:t>.0</w:t>
            </w:r>
            <w:r w:rsidR="005730E0"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  <w:r w:rsidR="00005AFA">
              <w:rPr>
                <w:rFonts w:ascii="Times New Roman" w:hAnsi="Times New Roman" w:cs="Times New Roman"/>
                <w:color w:val="000000"/>
                <w:u w:val="single"/>
              </w:rPr>
              <w:t>.20</w:t>
            </w:r>
            <w:r w:rsidR="005730E0"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  <w:r w:rsidR="00005AFA"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  <w:r w:rsidRPr="00A14531">
              <w:rPr>
                <w:rFonts w:ascii="Times New Roman" w:hAnsi="Times New Roman" w:cs="Times New Roman"/>
                <w:color w:val="000000"/>
                <w:u w:val="single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</w:rPr>
              <w:t xml:space="preserve">   № </w:t>
            </w:r>
            <w:r w:rsidR="005730E0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E82C39" w:rsidRDefault="00E82C39" w:rsidP="00E4337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2C39" w:rsidTr="00E43376">
        <w:trPr>
          <w:trHeight w:val="182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2.6.Санитарно-эпидемиологическое заключение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Роспотребнадзора</w:t>
            </w:r>
            <w:proofErr w:type="spellEnd"/>
          </w:p>
          <w:p w:rsidR="00E82C39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(бланк с голограммой)</w:t>
            </w:r>
          </w:p>
          <w:p w:rsidR="00E82C39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A" w:rsidRDefault="00E82C39" w:rsidP="00005AFA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05AFA">
              <w:rPr>
                <w:rFonts w:ascii="Times New Roman" w:hAnsi="Times New Roman" w:cs="Times New Roman"/>
                <w:color w:val="000000"/>
              </w:rPr>
              <w:t xml:space="preserve"> От  </w:t>
            </w:r>
            <w:r w:rsidR="00005AFA">
              <w:rPr>
                <w:rFonts w:ascii="Times New Roman" w:hAnsi="Times New Roman" w:cs="Times New Roman"/>
                <w:color w:val="000000"/>
                <w:u w:val="single"/>
              </w:rPr>
              <w:t>22</w:t>
            </w:r>
            <w:r w:rsidR="00005AFA" w:rsidRPr="00A14531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  <w:r w:rsidR="00005AFA"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  <w:r w:rsidR="00005AFA" w:rsidRPr="00A14531">
              <w:rPr>
                <w:rFonts w:ascii="Times New Roman" w:hAnsi="Times New Roman" w:cs="Times New Roman"/>
                <w:color w:val="000000"/>
                <w:u w:val="single"/>
              </w:rPr>
              <w:t>0</w:t>
            </w:r>
            <w:r w:rsidR="00005AFA">
              <w:rPr>
                <w:rFonts w:ascii="Times New Roman" w:hAnsi="Times New Roman" w:cs="Times New Roman"/>
                <w:color w:val="000000"/>
                <w:u w:val="single"/>
              </w:rPr>
              <w:t>.20</w:t>
            </w:r>
            <w:r w:rsidR="00005AFA" w:rsidRPr="00A14531">
              <w:rPr>
                <w:rFonts w:ascii="Times New Roman" w:hAnsi="Times New Roman" w:cs="Times New Roman"/>
                <w:color w:val="000000"/>
                <w:u w:val="single"/>
              </w:rPr>
              <w:t>0</w:t>
            </w:r>
            <w:r w:rsidR="00005AFA"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  <w:r w:rsidR="00005AFA" w:rsidRPr="00A14531">
              <w:rPr>
                <w:rFonts w:ascii="Times New Roman" w:hAnsi="Times New Roman" w:cs="Times New Roman"/>
                <w:color w:val="000000"/>
                <w:u w:val="single"/>
              </w:rPr>
              <w:t xml:space="preserve"> г</w:t>
            </w:r>
            <w:r w:rsidR="00005AFA">
              <w:rPr>
                <w:rFonts w:ascii="Times New Roman" w:hAnsi="Times New Roman" w:cs="Times New Roman"/>
                <w:color w:val="000000"/>
              </w:rPr>
              <w:t xml:space="preserve">   № </w:t>
            </w:r>
            <w:r w:rsidR="00005AFA" w:rsidRPr="00A14531">
              <w:rPr>
                <w:rFonts w:ascii="Times New Roman" w:hAnsi="Times New Roman" w:cs="Times New Roman"/>
                <w:color w:val="000000"/>
                <w:u w:val="single"/>
              </w:rPr>
              <w:t>5.2</w:t>
            </w:r>
            <w:r w:rsidR="00005AFA">
              <w:rPr>
                <w:rFonts w:ascii="Times New Roman" w:hAnsi="Times New Roman" w:cs="Times New Roman"/>
                <w:color w:val="000000"/>
                <w:u w:val="single"/>
              </w:rPr>
              <w:t>0 01 </w:t>
            </w:r>
            <w:r w:rsidR="00005AFA" w:rsidRPr="00A14531">
              <w:rPr>
                <w:rFonts w:ascii="Times New Roman" w:hAnsi="Times New Roman" w:cs="Times New Roman"/>
                <w:color w:val="000000"/>
                <w:u w:val="single"/>
              </w:rPr>
              <w:t>000</w:t>
            </w:r>
            <w:r w:rsidR="00005AFA">
              <w:rPr>
                <w:rFonts w:ascii="Times New Roman" w:hAnsi="Times New Roman" w:cs="Times New Roman"/>
                <w:color w:val="000000"/>
                <w:u w:val="single"/>
              </w:rPr>
              <w:t xml:space="preserve"> М </w:t>
            </w:r>
            <w:r w:rsidR="00005AFA" w:rsidRPr="00A14531">
              <w:rPr>
                <w:rFonts w:ascii="Times New Roman" w:hAnsi="Times New Roman" w:cs="Times New Roman"/>
                <w:color w:val="000000"/>
                <w:u w:val="single"/>
              </w:rPr>
              <w:t>000</w:t>
            </w:r>
            <w:r w:rsidR="00005AFA">
              <w:rPr>
                <w:rFonts w:ascii="Times New Roman" w:hAnsi="Times New Roman" w:cs="Times New Roman"/>
                <w:color w:val="000000"/>
                <w:u w:val="single"/>
              </w:rPr>
              <w:t>266 10.06</w:t>
            </w:r>
          </w:p>
          <w:p w:rsidR="00E82C39" w:rsidRDefault="00E82C39" w:rsidP="00E4337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82C39" w:rsidRDefault="00E82C39" w:rsidP="00005AFA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005AFA">
              <w:rPr>
                <w:rFonts w:ascii="Times New Roman" w:hAnsi="Times New Roman" w:cs="Times New Roman"/>
                <w:color w:val="000000"/>
              </w:rPr>
              <w:t>0484045</w:t>
            </w:r>
          </w:p>
        </w:tc>
      </w:tr>
      <w:tr w:rsidR="00E82C39" w:rsidTr="00E43376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2.7. Реквизиты акта готовности ОУ к началу учебного года 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9" w:rsidRDefault="005F5CB7" w:rsidP="00991478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17 августа 201</w:t>
            </w:r>
            <w:r w:rsidR="00991478">
              <w:rPr>
                <w:rFonts w:ascii="Times New Roman" w:hAnsi="Times New Roman" w:cs="Times New Roman"/>
              </w:rPr>
              <w:t>7</w:t>
            </w:r>
            <w:r w:rsidR="00E82C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82C39" w:rsidTr="00E43376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2.8. Лицензия</w:t>
            </w:r>
          </w:p>
          <w:p w:rsidR="00E82C39" w:rsidRDefault="00E82C39" w:rsidP="00E43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9" w:rsidRPr="00893A2C" w:rsidRDefault="00E82C39" w:rsidP="00E4337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Серия </w:t>
            </w:r>
            <w:r w:rsidR="00991478">
              <w:rPr>
                <w:rFonts w:ascii="Times New Roman" w:hAnsi="Times New Roman" w:cs="Times New Roman"/>
                <w:color w:val="000000"/>
                <w:u w:val="single"/>
              </w:rPr>
              <w:t>05Л</w:t>
            </w:r>
            <w:r w:rsidR="005F5CB7">
              <w:rPr>
                <w:rFonts w:ascii="Times New Roman" w:hAnsi="Times New Roman" w:cs="Times New Roman"/>
                <w:color w:val="000000"/>
                <w:u w:val="single"/>
              </w:rPr>
              <w:t>0</w:t>
            </w:r>
            <w:r w:rsidR="00991478"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893A2C">
              <w:rPr>
                <w:rFonts w:ascii="Times New Roman" w:hAnsi="Times New Roman" w:cs="Times New Roman"/>
                <w:color w:val="000000"/>
                <w:u w:val="single"/>
              </w:rPr>
              <w:t>0</w:t>
            </w:r>
            <w:r w:rsidR="00991478">
              <w:rPr>
                <w:rFonts w:ascii="Times New Roman" w:hAnsi="Times New Roman" w:cs="Times New Roman"/>
                <w:color w:val="000000"/>
                <w:u w:val="single"/>
              </w:rPr>
              <w:t>003064</w:t>
            </w:r>
            <w:r w:rsidR="005F5CB7">
              <w:rPr>
                <w:rFonts w:ascii="Times New Roman" w:hAnsi="Times New Roman" w:cs="Times New Roman"/>
                <w:color w:val="000000"/>
                <w:u w:val="single"/>
              </w:rPr>
              <w:t xml:space="preserve">  </w:t>
            </w:r>
          </w:p>
          <w:p w:rsidR="00E82C39" w:rsidRPr="00893A2C" w:rsidRDefault="00E82C39" w:rsidP="00E4337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выдачи  </w:t>
            </w:r>
            <w:r w:rsidR="00991478">
              <w:rPr>
                <w:rFonts w:ascii="Times New Roman" w:hAnsi="Times New Roman" w:cs="Times New Roman"/>
                <w:color w:val="000000"/>
                <w:u w:val="single"/>
              </w:rPr>
              <w:t>05</w:t>
            </w:r>
            <w:r w:rsidRPr="00893A2C">
              <w:rPr>
                <w:rFonts w:ascii="Times New Roman" w:hAnsi="Times New Roman" w:cs="Times New Roman"/>
                <w:color w:val="000000"/>
                <w:u w:val="single"/>
              </w:rPr>
              <w:t>.0</w:t>
            </w:r>
            <w:r w:rsidR="00991478">
              <w:rPr>
                <w:rFonts w:ascii="Times New Roman" w:hAnsi="Times New Roman" w:cs="Times New Roman"/>
                <w:color w:val="000000"/>
                <w:u w:val="single"/>
              </w:rPr>
              <w:t>8</w:t>
            </w:r>
            <w:r w:rsidRPr="00893A2C">
              <w:rPr>
                <w:rFonts w:ascii="Times New Roman" w:hAnsi="Times New Roman" w:cs="Times New Roman"/>
                <w:color w:val="000000"/>
                <w:u w:val="single"/>
              </w:rPr>
              <w:t>.201</w:t>
            </w:r>
            <w:r w:rsidR="00991478"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  <w:r w:rsidRPr="00893A2C">
              <w:rPr>
                <w:rFonts w:ascii="Times New Roman" w:hAnsi="Times New Roman" w:cs="Times New Roman"/>
                <w:color w:val="000000"/>
                <w:u w:val="single"/>
              </w:rPr>
              <w:t xml:space="preserve"> г</w:t>
            </w:r>
            <w:r w:rsidR="00991478">
              <w:rPr>
                <w:rFonts w:ascii="Times New Roman" w:hAnsi="Times New Roman" w:cs="Times New Roman"/>
                <w:color w:val="000000"/>
                <w:u w:val="single"/>
              </w:rPr>
              <w:t xml:space="preserve"> №</w:t>
            </w:r>
            <w:r w:rsidR="005F5CB7">
              <w:rPr>
                <w:rFonts w:ascii="Times New Roman" w:hAnsi="Times New Roman" w:cs="Times New Roman"/>
                <w:color w:val="000000"/>
                <w:u w:val="single"/>
              </w:rPr>
              <w:t>8</w:t>
            </w:r>
            <w:r w:rsidR="00991478">
              <w:rPr>
                <w:rFonts w:ascii="Times New Roman" w:hAnsi="Times New Roman" w:cs="Times New Roman"/>
                <w:color w:val="000000"/>
                <w:u w:val="single"/>
              </w:rPr>
              <w:t>674</w:t>
            </w:r>
          </w:p>
          <w:p w:rsidR="00E82C39" w:rsidRDefault="00E82C39" w:rsidP="00E4337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Действительна по  </w:t>
            </w:r>
            <w:r w:rsidRPr="00893A2C">
              <w:rPr>
                <w:rFonts w:ascii="Times New Roman" w:hAnsi="Times New Roman" w:cs="Times New Roman"/>
                <w:color w:val="000000"/>
                <w:u w:val="single"/>
              </w:rPr>
              <w:t>бессрочно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е</w:t>
            </w:r>
          </w:p>
        </w:tc>
      </w:tr>
      <w:tr w:rsidR="00E82C39" w:rsidTr="00E43376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Default="00E82C39" w:rsidP="00E433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2.9. Свидетельство о государственной аккредитации 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9" w:rsidRPr="005F0F55" w:rsidRDefault="00E82C39" w:rsidP="00E433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Серия </w:t>
            </w:r>
            <w:r w:rsidR="00DA343B">
              <w:rPr>
                <w:rFonts w:ascii="Times New Roman" w:hAnsi="Times New Roman" w:cs="Times New Roman"/>
                <w:color w:val="000000"/>
                <w:u w:val="single"/>
              </w:rPr>
              <w:t xml:space="preserve"> 05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А</w:t>
            </w:r>
            <w:r w:rsidR="008A5974">
              <w:rPr>
                <w:rFonts w:ascii="Times New Roman" w:hAnsi="Times New Roman" w:cs="Times New Roman"/>
                <w:color w:val="000000"/>
                <w:u w:val="single"/>
              </w:rPr>
              <w:t>О1</w:t>
            </w:r>
            <w:r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5A3EAF">
              <w:rPr>
                <w:rFonts w:ascii="Times New Roman" w:hAnsi="Times New Roman" w:cs="Times New Roman"/>
                <w:color w:val="000000"/>
              </w:rPr>
              <w:t>000935</w:t>
            </w:r>
            <w:r w:rsidR="00DA343B">
              <w:rPr>
                <w:rFonts w:ascii="Times New Roman" w:hAnsi="Times New Roman" w:cs="Times New Roman"/>
                <w:color w:val="000000"/>
              </w:rPr>
              <w:t xml:space="preserve">,от </w:t>
            </w:r>
            <w:r w:rsidR="005A3EAF">
              <w:rPr>
                <w:rFonts w:ascii="Times New Roman" w:hAnsi="Times New Roman" w:cs="Times New Roman"/>
                <w:color w:val="000000"/>
              </w:rPr>
              <w:t>2</w:t>
            </w:r>
            <w:r w:rsidR="00DA343B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5A3EAF">
              <w:rPr>
                <w:rFonts w:ascii="Times New Roman" w:hAnsi="Times New Roman" w:cs="Times New Roman"/>
                <w:color w:val="000000"/>
              </w:rPr>
              <w:t>2</w:t>
            </w:r>
            <w:r w:rsidR="00DA343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201</w:t>
            </w:r>
            <w:r w:rsidR="005A3EA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="00DA343B">
              <w:rPr>
                <w:rFonts w:ascii="Times New Roman" w:hAnsi="Times New Roman" w:cs="Times New Roman"/>
                <w:color w:val="000000"/>
              </w:rPr>
              <w:t>,</w:t>
            </w:r>
            <w:r w:rsidR="005A3EAF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="005A3EAF">
              <w:rPr>
                <w:rFonts w:ascii="Times New Roman" w:hAnsi="Times New Roman" w:cs="Times New Roman"/>
                <w:color w:val="000000"/>
              </w:rPr>
              <w:t>егистр.№</w:t>
            </w:r>
            <w:proofErr w:type="spellEnd"/>
            <w:r w:rsidR="005A3E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A5974">
              <w:rPr>
                <w:rFonts w:ascii="Times New Roman" w:hAnsi="Times New Roman" w:cs="Times New Roman"/>
                <w:color w:val="000000"/>
              </w:rPr>
              <w:t>6</w:t>
            </w:r>
            <w:r w:rsidR="005A3EAF">
              <w:rPr>
                <w:rFonts w:ascii="Times New Roman" w:hAnsi="Times New Roman" w:cs="Times New Roman"/>
                <w:color w:val="000000"/>
              </w:rPr>
              <w:t>021</w:t>
            </w:r>
            <w:r w:rsidR="008A597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82C39" w:rsidRDefault="00E82C39" w:rsidP="00DA343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 </w:t>
            </w:r>
          </w:p>
        </w:tc>
      </w:tr>
    </w:tbl>
    <w:p w:rsidR="00E82C39" w:rsidRPr="00AB6547" w:rsidRDefault="00E82C39" w:rsidP="00E82C39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70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6"/>
        <w:gridCol w:w="5660"/>
      </w:tblGrid>
      <w:tr w:rsidR="00E82C39" w:rsidTr="00E43376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Default="00E82C39" w:rsidP="00E433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2.10. Государственный статус ОУ:</w:t>
            </w:r>
          </w:p>
          <w:p w:rsidR="00E82C39" w:rsidRDefault="00E82C39" w:rsidP="00E433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Тип </w:t>
            </w:r>
          </w:p>
          <w:p w:rsidR="00E82C39" w:rsidRDefault="00E82C39" w:rsidP="00E433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 Вид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9" w:rsidRDefault="002B59D3" w:rsidP="00E433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обше</w:t>
            </w:r>
            <w:r w:rsidR="00E82C39">
              <w:rPr>
                <w:rFonts w:ascii="Times New Roman" w:hAnsi="Times New Roman" w:cs="Times New Roman"/>
                <w:color w:val="000000"/>
              </w:rPr>
              <w:t>образовательное</w:t>
            </w:r>
            <w:proofErr w:type="spellEnd"/>
            <w:r w:rsidR="00E82C39">
              <w:rPr>
                <w:rFonts w:ascii="Times New Roman" w:hAnsi="Times New Roman" w:cs="Times New Roman"/>
                <w:color w:val="000000"/>
              </w:rPr>
              <w:t xml:space="preserve"> учреждение</w:t>
            </w:r>
          </w:p>
          <w:p w:rsidR="00E82C39" w:rsidRDefault="00E82C39" w:rsidP="00E433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E82C39" w:rsidRDefault="00E82C39" w:rsidP="00E433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средняя общеобразовательная школа</w:t>
            </w:r>
          </w:p>
          <w:p w:rsidR="00E82C39" w:rsidRDefault="00E82C39" w:rsidP="00E433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2C39" w:rsidTr="00E43376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Default="00E82C39" w:rsidP="00E433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2.11. Программа развития  ОУ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9" w:rsidRPr="00396294" w:rsidRDefault="00E82C39" w:rsidP="00E433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96294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E82C39" w:rsidRPr="00396294" w:rsidRDefault="00DA343B" w:rsidP="00E433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E82C39" w:rsidRPr="00396294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1.08.201</w:t>
            </w:r>
            <w:r w:rsidR="002B59D3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г.  Приказ №</w:t>
            </w:r>
            <w:r w:rsidR="00E82C39" w:rsidRPr="00396294">
              <w:rPr>
                <w:rFonts w:ascii="Times New Roman" w:hAnsi="Times New Roman" w:cs="Times New Roman"/>
                <w:color w:val="000000"/>
              </w:rPr>
              <w:t>1</w:t>
            </w:r>
            <w:r w:rsidR="002B59D3">
              <w:rPr>
                <w:rFonts w:ascii="Times New Roman" w:hAnsi="Times New Roman" w:cs="Times New Roman"/>
                <w:color w:val="000000"/>
              </w:rPr>
              <w:t>1</w:t>
            </w:r>
            <w:r w:rsidR="00E82C39" w:rsidRPr="00396294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E82C39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E82C39" w:rsidRDefault="00E82C39" w:rsidP="00E433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2C39" w:rsidTr="00E43376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9" w:rsidRDefault="00E82C39" w:rsidP="00E43376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2.12. Образовательные программы ОУ (по лицензии) </w:t>
            </w:r>
            <w:r>
              <w:rPr>
                <w:rFonts w:ascii="Times New Roman" w:hAnsi="Times New Roman" w:cs="Times New Roman"/>
                <w:i/>
              </w:rPr>
              <w:t>(перечислить)</w:t>
            </w:r>
          </w:p>
          <w:p w:rsidR="00E82C39" w:rsidRDefault="00E82C39" w:rsidP="00E43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39" w:rsidRPr="000A6C69" w:rsidRDefault="00E82C39" w:rsidP="00E43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A6C69"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E82C39" w:rsidRPr="000A6C69" w:rsidRDefault="00E82C39" w:rsidP="00E43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6C69">
              <w:rPr>
                <w:rFonts w:ascii="Times New Roman" w:hAnsi="Times New Roman" w:cs="Times New Roman"/>
              </w:rPr>
              <w:t>- основное общее образование</w:t>
            </w:r>
          </w:p>
          <w:p w:rsidR="00E82C39" w:rsidRDefault="00E82C39" w:rsidP="00E43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среднее  </w:t>
            </w:r>
            <w:r w:rsidRPr="000A6C69">
              <w:rPr>
                <w:rFonts w:ascii="Times New Roman" w:hAnsi="Times New Roman" w:cs="Times New Roman"/>
              </w:rPr>
              <w:t>общее образование</w:t>
            </w:r>
          </w:p>
          <w:p w:rsidR="00E82C39" w:rsidRPr="00396294" w:rsidRDefault="005A3EAF" w:rsidP="00E43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Утверждены  29</w:t>
            </w:r>
            <w:r w:rsidR="00E82C39" w:rsidRPr="00396294">
              <w:rPr>
                <w:rFonts w:ascii="Times New Roman" w:hAnsi="Times New Roman" w:cs="Times New Roman"/>
              </w:rPr>
              <w:t>. 08</w:t>
            </w:r>
            <w:r w:rsidR="00DA343B">
              <w:rPr>
                <w:rFonts w:ascii="Times New Roman" w:hAnsi="Times New Roman" w:cs="Times New Roman"/>
              </w:rPr>
              <w:t>. 201</w:t>
            </w:r>
            <w:r>
              <w:rPr>
                <w:rFonts w:ascii="Times New Roman" w:hAnsi="Times New Roman" w:cs="Times New Roman"/>
              </w:rPr>
              <w:t>7</w:t>
            </w:r>
            <w:r w:rsidR="00DA343B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DA343B">
              <w:rPr>
                <w:rFonts w:ascii="Times New Roman" w:hAnsi="Times New Roman" w:cs="Times New Roman"/>
              </w:rPr>
              <w:t>.П</w:t>
            </w:r>
            <w:proofErr w:type="gramEnd"/>
            <w:r w:rsidR="00DA343B">
              <w:rPr>
                <w:rFonts w:ascii="Times New Roman" w:hAnsi="Times New Roman" w:cs="Times New Roman"/>
              </w:rPr>
              <w:t xml:space="preserve">риказ № </w:t>
            </w:r>
            <w:r>
              <w:rPr>
                <w:rFonts w:ascii="Times New Roman" w:hAnsi="Times New Roman" w:cs="Times New Roman"/>
              </w:rPr>
              <w:t>1</w:t>
            </w:r>
            <w:r w:rsidR="00DA343B">
              <w:rPr>
                <w:rFonts w:ascii="Times New Roman" w:hAnsi="Times New Roman" w:cs="Times New Roman"/>
              </w:rPr>
              <w:t>3</w:t>
            </w:r>
            <w:r w:rsidR="00E82C39" w:rsidRPr="00396294">
              <w:rPr>
                <w:rFonts w:ascii="Times New Roman" w:hAnsi="Times New Roman" w:cs="Times New Roman"/>
              </w:rPr>
              <w:t xml:space="preserve">  </w:t>
            </w:r>
          </w:p>
          <w:p w:rsidR="00E82C39" w:rsidRDefault="00E82C39" w:rsidP="00E43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82C39" w:rsidRDefault="00E82C39" w:rsidP="00E82C3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82C39" w:rsidRPr="00287229" w:rsidRDefault="00E82C39" w:rsidP="00E82C3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87229">
        <w:rPr>
          <w:rFonts w:ascii="Times New Roman" w:hAnsi="Times New Roman"/>
          <w:sz w:val="24"/>
          <w:szCs w:val="24"/>
        </w:rPr>
        <w:t xml:space="preserve">             Контингент </w:t>
      </w:r>
      <w:proofErr w:type="gramStart"/>
      <w:r w:rsidRPr="0028722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87229">
        <w:rPr>
          <w:rFonts w:ascii="Times New Roman" w:hAnsi="Times New Roman"/>
          <w:sz w:val="24"/>
          <w:szCs w:val="24"/>
        </w:rPr>
        <w:t xml:space="preserve"> школы за 201</w:t>
      </w:r>
      <w:r w:rsidR="005A3EAF">
        <w:rPr>
          <w:rFonts w:ascii="Times New Roman" w:hAnsi="Times New Roman"/>
          <w:sz w:val="24"/>
          <w:szCs w:val="24"/>
        </w:rPr>
        <w:t>6</w:t>
      </w:r>
      <w:r w:rsidRPr="00287229">
        <w:rPr>
          <w:rFonts w:ascii="Times New Roman" w:hAnsi="Times New Roman"/>
          <w:sz w:val="24"/>
          <w:szCs w:val="24"/>
        </w:rPr>
        <w:t xml:space="preserve"> -201</w:t>
      </w:r>
      <w:r w:rsidR="005A3EA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1843"/>
      </w:tblGrid>
      <w:tr w:rsidR="00E82C39" w:rsidRPr="00287229" w:rsidTr="00E43376">
        <w:tc>
          <w:tcPr>
            <w:tcW w:w="5920" w:type="dxa"/>
          </w:tcPr>
          <w:p w:rsidR="00E82C39" w:rsidRPr="00287229" w:rsidRDefault="00E82C39" w:rsidP="00E43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2C39" w:rsidRPr="00287229" w:rsidRDefault="00E82C39" w:rsidP="00E43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39" w:rsidRPr="00287229" w:rsidTr="00E43376">
        <w:tc>
          <w:tcPr>
            <w:tcW w:w="5920" w:type="dxa"/>
          </w:tcPr>
          <w:p w:rsidR="00E82C39" w:rsidRPr="00287229" w:rsidRDefault="00E82C39" w:rsidP="00E43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229">
              <w:rPr>
                <w:rFonts w:ascii="Times New Roman" w:hAnsi="Times New Roman"/>
                <w:sz w:val="24"/>
                <w:szCs w:val="24"/>
              </w:rPr>
              <w:t>Количество учеников, обучавшихся на конец года</w:t>
            </w:r>
          </w:p>
        </w:tc>
        <w:tc>
          <w:tcPr>
            <w:tcW w:w="1843" w:type="dxa"/>
          </w:tcPr>
          <w:p w:rsidR="00E82C39" w:rsidRPr="00287229" w:rsidRDefault="005A3EAF" w:rsidP="00E43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</w:tr>
      <w:tr w:rsidR="00E82C39" w:rsidRPr="00287229" w:rsidTr="00E43376">
        <w:tc>
          <w:tcPr>
            <w:tcW w:w="5920" w:type="dxa"/>
          </w:tcPr>
          <w:p w:rsidR="00E82C39" w:rsidRPr="00287229" w:rsidRDefault="00E82C39" w:rsidP="00E43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229">
              <w:rPr>
                <w:rFonts w:ascii="Times New Roman" w:hAnsi="Times New Roman"/>
                <w:sz w:val="24"/>
                <w:szCs w:val="24"/>
              </w:rPr>
              <w:t>- в начальной школе</w:t>
            </w:r>
          </w:p>
        </w:tc>
        <w:tc>
          <w:tcPr>
            <w:tcW w:w="1843" w:type="dxa"/>
          </w:tcPr>
          <w:p w:rsidR="00E82C39" w:rsidRPr="00287229" w:rsidRDefault="005A3EAF" w:rsidP="00AF5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</w:tr>
      <w:tr w:rsidR="00E82C39" w:rsidRPr="00287229" w:rsidTr="00E43376">
        <w:tc>
          <w:tcPr>
            <w:tcW w:w="5920" w:type="dxa"/>
          </w:tcPr>
          <w:p w:rsidR="00E82C39" w:rsidRPr="00287229" w:rsidRDefault="00E82C39" w:rsidP="00E43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229">
              <w:rPr>
                <w:rFonts w:ascii="Times New Roman" w:hAnsi="Times New Roman"/>
                <w:sz w:val="24"/>
                <w:szCs w:val="24"/>
              </w:rPr>
              <w:t>-в среднем звене,</w:t>
            </w:r>
          </w:p>
        </w:tc>
        <w:tc>
          <w:tcPr>
            <w:tcW w:w="1843" w:type="dxa"/>
          </w:tcPr>
          <w:p w:rsidR="00E82C39" w:rsidRPr="00287229" w:rsidRDefault="005A3EAF" w:rsidP="006261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248+38</w:t>
            </w:r>
          </w:p>
        </w:tc>
      </w:tr>
      <w:tr w:rsidR="00E82C39" w:rsidRPr="00287229" w:rsidTr="00E43376">
        <w:tc>
          <w:tcPr>
            <w:tcW w:w="5920" w:type="dxa"/>
          </w:tcPr>
          <w:p w:rsidR="00E82C39" w:rsidRPr="00287229" w:rsidRDefault="00E82C39" w:rsidP="00E43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229">
              <w:rPr>
                <w:rFonts w:ascii="Times New Roman" w:hAnsi="Times New Roman"/>
                <w:sz w:val="24"/>
                <w:szCs w:val="24"/>
              </w:rPr>
              <w:t>-в старшем звене.</w:t>
            </w:r>
          </w:p>
        </w:tc>
        <w:tc>
          <w:tcPr>
            <w:tcW w:w="1843" w:type="dxa"/>
          </w:tcPr>
          <w:p w:rsidR="00E82C39" w:rsidRPr="00287229" w:rsidRDefault="005A3EAF" w:rsidP="006261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22+7</w:t>
            </w:r>
          </w:p>
        </w:tc>
      </w:tr>
      <w:tr w:rsidR="00E82C39" w:rsidRPr="00287229" w:rsidTr="00E43376">
        <w:tc>
          <w:tcPr>
            <w:tcW w:w="5920" w:type="dxa"/>
          </w:tcPr>
          <w:p w:rsidR="00E82C39" w:rsidRPr="00287229" w:rsidRDefault="00E82C39" w:rsidP="00E43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229">
              <w:rPr>
                <w:rFonts w:ascii="Times New Roman" w:hAnsi="Times New Roman"/>
                <w:sz w:val="24"/>
                <w:szCs w:val="24"/>
              </w:rPr>
              <w:t>Количество учеников, получивших документ об основном образовании</w:t>
            </w:r>
          </w:p>
        </w:tc>
        <w:tc>
          <w:tcPr>
            <w:tcW w:w="1843" w:type="dxa"/>
          </w:tcPr>
          <w:p w:rsidR="00E82C39" w:rsidRPr="00287229" w:rsidRDefault="005A3EAF" w:rsidP="00E43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E82C39" w:rsidRPr="00287229" w:rsidTr="00E43376">
        <w:tc>
          <w:tcPr>
            <w:tcW w:w="5920" w:type="dxa"/>
          </w:tcPr>
          <w:p w:rsidR="00E82C39" w:rsidRPr="00287229" w:rsidRDefault="00E82C39" w:rsidP="00E43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229">
              <w:rPr>
                <w:rFonts w:ascii="Times New Roman" w:hAnsi="Times New Roman"/>
                <w:sz w:val="24"/>
                <w:szCs w:val="24"/>
              </w:rPr>
              <w:t>Количество учеников,  получивших документ о среднем образовании</w:t>
            </w:r>
          </w:p>
        </w:tc>
        <w:tc>
          <w:tcPr>
            <w:tcW w:w="1843" w:type="dxa"/>
          </w:tcPr>
          <w:p w:rsidR="00E82C39" w:rsidRPr="00287229" w:rsidRDefault="005A3EAF" w:rsidP="00E43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82C39" w:rsidRPr="00287229" w:rsidTr="00E43376">
        <w:tc>
          <w:tcPr>
            <w:tcW w:w="5920" w:type="dxa"/>
          </w:tcPr>
          <w:p w:rsidR="00E82C39" w:rsidRPr="00287229" w:rsidRDefault="00E82C39" w:rsidP="00E43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229">
              <w:rPr>
                <w:rFonts w:ascii="Times New Roman" w:hAnsi="Times New Roman"/>
                <w:sz w:val="24"/>
                <w:szCs w:val="24"/>
              </w:rPr>
              <w:t xml:space="preserve">Количество учеников, продолживших обучение в 10 </w:t>
            </w:r>
            <w:r w:rsidRPr="00287229">
              <w:rPr>
                <w:rFonts w:ascii="Times New Roman" w:hAnsi="Times New Roman"/>
                <w:sz w:val="24"/>
                <w:szCs w:val="24"/>
              </w:rPr>
              <w:lastRenderedPageBreak/>
              <w:t>классе</w:t>
            </w:r>
          </w:p>
        </w:tc>
        <w:tc>
          <w:tcPr>
            <w:tcW w:w="1843" w:type="dxa"/>
          </w:tcPr>
          <w:p w:rsidR="00E82C39" w:rsidRPr="00287229" w:rsidRDefault="00AF55C2" w:rsidP="006261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26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2C39" w:rsidRPr="00287229" w:rsidTr="00E43376">
        <w:trPr>
          <w:trHeight w:val="699"/>
        </w:trPr>
        <w:tc>
          <w:tcPr>
            <w:tcW w:w="5920" w:type="dxa"/>
          </w:tcPr>
          <w:p w:rsidR="00E82C39" w:rsidRPr="00287229" w:rsidRDefault="00E82C39" w:rsidP="00E43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229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выпускников, поступивших в ВУЗы  по окончании средней школы</w:t>
            </w:r>
          </w:p>
        </w:tc>
        <w:tc>
          <w:tcPr>
            <w:tcW w:w="1843" w:type="dxa"/>
          </w:tcPr>
          <w:p w:rsidR="00E82C39" w:rsidRPr="00287229" w:rsidRDefault="00AF55C2" w:rsidP="00E43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2C39" w:rsidRPr="00287229" w:rsidTr="00E43376">
        <w:trPr>
          <w:trHeight w:val="77"/>
        </w:trPr>
        <w:tc>
          <w:tcPr>
            <w:tcW w:w="5920" w:type="dxa"/>
          </w:tcPr>
          <w:p w:rsidR="00E82C39" w:rsidRPr="00287229" w:rsidRDefault="00E82C39" w:rsidP="00E43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229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выпускников, поступивших в </w:t>
            </w:r>
            <w:proofErr w:type="spellStart"/>
            <w:r w:rsidRPr="00287229">
              <w:rPr>
                <w:rFonts w:ascii="Times New Roman" w:hAnsi="Times New Roman"/>
                <w:sz w:val="24"/>
                <w:szCs w:val="24"/>
              </w:rPr>
              <w:t>СУЗы</w:t>
            </w:r>
            <w:proofErr w:type="spellEnd"/>
            <w:r w:rsidRPr="00287229">
              <w:rPr>
                <w:rFonts w:ascii="Times New Roman" w:hAnsi="Times New Roman"/>
                <w:sz w:val="24"/>
                <w:szCs w:val="24"/>
              </w:rPr>
              <w:t xml:space="preserve"> по окончании школы</w:t>
            </w:r>
          </w:p>
        </w:tc>
        <w:tc>
          <w:tcPr>
            <w:tcW w:w="1843" w:type="dxa"/>
          </w:tcPr>
          <w:p w:rsidR="00E82C39" w:rsidRPr="00287229" w:rsidRDefault="00AF55C2" w:rsidP="00E43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82C39" w:rsidRPr="00287229" w:rsidRDefault="00E82C39" w:rsidP="00E82C3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82C39" w:rsidRPr="0055460F" w:rsidRDefault="00E82C39" w:rsidP="00E82C39">
      <w:pPr>
        <w:pStyle w:val="a7"/>
        <w:shd w:val="clear" w:color="auto" w:fill="FFFFFF"/>
        <w:spacing w:line="360" w:lineRule="auto"/>
        <w:ind w:firstLine="885"/>
        <w:rPr>
          <w:rStyle w:val="a5"/>
          <w:rFonts w:ascii="Times New Roman" w:hAnsi="Times New Roman"/>
          <w:sz w:val="24"/>
          <w:szCs w:val="24"/>
        </w:rPr>
      </w:pPr>
      <w:r w:rsidRPr="0055460F">
        <w:rPr>
          <w:rStyle w:val="a5"/>
          <w:rFonts w:ascii="Times New Roman" w:hAnsi="Times New Roman"/>
          <w:sz w:val="24"/>
          <w:szCs w:val="24"/>
        </w:rPr>
        <w:t>Миссия школы:</w:t>
      </w:r>
    </w:p>
    <w:p w:rsidR="00E82C39" w:rsidRPr="0055460F" w:rsidRDefault="00E82C39" w:rsidP="00E82C39">
      <w:pPr>
        <w:pStyle w:val="a7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460F">
        <w:rPr>
          <w:rFonts w:ascii="Times New Roman" w:hAnsi="Times New Roman"/>
          <w:sz w:val="24"/>
          <w:szCs w:val="24"/>
        </w:rPr>
        <w:t xml:space="preserve">- создание наиболее благоприятных условий развития для всех </w:t>
      </w:r>
      <w:r>
        <w:rPr>
          <w:rFonts w:ascii="Times New Roman" w:hAnsi="Times New Roman"/>
          <w:sz w:val="24"/>
          <w:szCs w:val="24"/>
        </w:rPr>
        <w:t>об</w:t>
      </w:r>
      <w:r w:rsidRPr="0055460F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ющихся</w:t>
      </w:r>
      <w:r w:rsidRPr="0055460F">
        <w:rPr>
          <w:rFonts w:ascii="Times New Roman" w:hAnsi="Times New Roman"/>
          <w:sz w:val="24"/>
          <w:szCs w:val="24"/>
        </w:rPr>
        <w:t xml:space="preserve"> с учетом различий их склонностей и способностей, использование возможностей образовательного пространства школы, развитие дополнительного образования; </w:t>
      </w:r>
    </w:p>
    <w:p w:rsidR="00E82C39" w:rsidRPr="0055460F" w:rsidRDefault="00E82C39" w:rsidP="00E82C39">
      <w:pPr>
        <w:pStyle w:val="a7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460F">
        <w:rPr>
          <w:rFonts w:ascii="Times New Roman" w:hAnsi="Times New Roman"/>
          <w:sz w:val="24"/>
          <w:szCs w:val="24"/>
        </w:rPr>
        <w:t xml:space="preserve">- адаптация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55460F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55460F">
        <w:rPr>
          <w:rFonts w:ascii="Times New Roman" w:hAnsi="Times New Roman"/>
          <w:sz w:val="24"/>
          <w:szCs w:val="24"/>
        </w:rPr>
        <w:t>щихся</w:t>
      </w:r>
      <w:proofErr w:type="gramEnd"/>
      <w:r w:rsidRPr="0055460F">
        <w:rPr>
          <w:rFonts w:ascii="Times New Roman" w:hAnsi="Times New Roman"/>
          <w:sz w:val="24"/>
          <w:szCs w:val="24"/>
        </w:rPr>
        <w:t xml:space="preserve"> к быстро изменяющейся жизни; </w:t>
      </w:r>
      <w:r w:rsidRPr="0055460F">
        <w:rPr>
          <w:rFonts w:ascii="Times New Roman" w:hAnsi="Times New Roman"/>
          <w:sz w:val="24"/>
          <w:szCs w:val="24"/>
        </w:rPr>
        <w:tab/>
      </w:r>
    </w:p>
    <w:p w:rsidR="00E82C39" w:rsidRPr="00AB6547" w:rsidRDefault="00E82C39" w:rsidP="00E82C39">
      <w:pPr>
        <w:pStyle w:val="a7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460F">
        <w:rPr>
          <w:rFonts w:ascii="Times New Roman" w:hAnsi="Times New Roman"/>
          <w:sz w:val="24"/>
          <w:szCs w:val="24"/>
        </w:rPr>
        <w:t xml:space="preserve">- создание условия для саморазвития и самореализации каждого ученика. </w:t>
      </w:r>
    </w:p>
    <w:p w:rsidR="00E82C39" w:rsidRPr="00AB6547" w:rsidRDefault="00E82C39" w:rsidP="00E82C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B6547">
        <w:rPr>
          <w:rFonts w:ascii="Times New Roman" w:hAnsi="Times New Roman"/>
          <w:b/>
          <w:sz w:val="24"/>
          <w:szCs w:val="24"/>
        </w:rPr>
        <w:t>Цель:</w:t>
      </w:r>
    </w:p>
    <w:p w:rsidR="00E82C39" w:rsidRPr="00AB6547" w:rsidRDefault="00E82C39" w:rsidP="00E82C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     Регламентировать перспективы развития школы в соответствии с социальным образовательным заказом государства с учетом контингента </w:t>
      </w:r>
      <w:proofErr w:type="gramStart"/>
      <w:r w:rsidRPr="00AB65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B6547">
        <w:rPr>
          <w:rFonts w:ascii="Times New Roman" w:hAnsi="Times New Roman"/>
          <w:sz w:val="24"/>
          <w:szCs w:val="24"/>
        </w:rPr>
        <w:t>, материально-техническими  и кадровыми возможностями школы.</w:t>
      </w:r>
    </w:p>
    <w:p w:rsidR="00E82C39" w:rsidRPr="00AB6547" w:rsidRDefault="00E82C39" w:rsidP="00E82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547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82C39" w:rsidRPr="00AB6547" w:rsidRDefault="00E82C39" w:rsidP="00E82C39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Реализовать права </w:t>
      </w:r>
      <w:proofErr w:type="gramStart"/>
      <w:r w:rsidRPr="00AB65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B6547">
        <w:rPr>
          <w:rFonts w:ascii="Times New Roman" w:hAnsi="Times New Roman"/>
          <w:sz w:val="24"/>
          <w:szCs w:val="24"/>
        </w:rPr>
        <w:t xml:space="preserve"> на получение образования.</w:t>
      </w:r>
    </w:p>
    <w:p w:rsidR="00E82C39" w:rsidRPr="00AB6547" w:rsidRDefault="00E82C39" w:rsidP="00E82C39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Соблюсти соответствие локальных актов (Устава школы, рабочих программ, учебного плана и пр.) государственным документам, регламентирующим образовательный процесс для реализации государственной программы образования.</w:t>
      </w:r>
    </w:p>
    <w:p w:rsidR="00E82C39" w:rsidRPr="00AB6547" w:rsidRDefault="00E82C39" w:rsidP="00E82C39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Проанализировать материально-техническое оснащение школы и определить пути улучшения его для наилучшей реализации Образовательной  Программы школы.</w:t>
      </w:r>
    </w:p>
    <w:p w:rsidR="00E82C39" w:rsidRPr="00AB6547" w:rsidRDefault="00E82C39" w:rsidP="00E82C39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Проанализировать   педагогические возможности школы и определить пути повышения квалификации, переквалификации учителей, способствующие наиболее полной реализации цели Образовательной  Программы. </w:t>
      </w:r>
    </w:p>
    <w:p w:rsidR="00E82C39" w:rsidRPr="00AB6547" w:rsidRDefault="00E82C39" w:rsidP="00E82C39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Определить предпочтения обучающихся и родителей  в получении образования повышенного  уровня в рамках образовательного пространства учебного учреждения.</w:t>
      </w:r>
    </w:p>
    <w:p w:rsidR="00E82C39" w:rsidRPr="00AB6547" w:rsidRDefault="00E82C39" w:rsidP="00E82C39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Определить  приоритетные пути развития школы с учетом интересов всех сторон, задействованных в образовательном процессе.</w:t>
      </w:r>
    </w:p>
    <w:p w:rsidR="00E82C39" w:rsidRPr="00AB6547" w:rsidRDefault="00E82C39" w:rsidP="00E82C39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Продолжить формирование  нормативно-правовой базы по методической работе (положения, приказы, локальные акты).</w:t>
      </w:r>
    </w:p>
    <w:p w:rsidR="00E82C39" w:rsidRPr="00AB6547" w:rsidRDefault="00E82C39" w:rsidP="00E82C39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Усилить работу по сохранению здоровья школьников. Внедрять в практику работы всех педагогов школы </w:t>
      </w:r>
      <w:proofErr w:type="spellStart"/>
      <w:r w:rsidRPr="00AB6547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AB6547">
        <w:rPr>
          <w:rFonts w:ascii="Times New Roman" w:hAnsi="Times New Roman"/>
          <w:sz w:val="24"/>
          <w:szCs w:val="24"/>
        </w:rPr>
        <w:t xml:space="preserve"> технологии.</w:t>
      </w:r>
    </w:p>
    <w:p w:rsidR="00E82C39" w:rsidRPr="00AB6547" w:rsidRDefault="00E82C39" w:rsidP="00E82C39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2C39" w:rsidRPr="00AB6547" w:rsidRDefault="00E82C39" w:rsidP="00E82C39">
      <w:pPr>
        <w:spacing w:line="360" w:lineRule="auto"/>
        <w:ind w:firstLine="8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 В связи с этим </w:t>
      </w:r>
      <w:r w:rsidRPr="00AB6547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работа </w:t>
      </w:r>
      <w:proofErr w:type="spellStart"/>
      <w:r w:rsidRPr="00AB6547">
        <w:rPr>
          <w:rFonts w:ascii="Times New Roman" w:hAnsi="Times New Roman"/>
          <w:b/>
          <w:bCs/>
          <w:i/>
          <w:iCs/>
          <w:sz w:val="24"/>
          <w:szCs w:val="24"/>
        </w:rPr>
        <w:t>педколлектива</w:t>
      </w:r>
      <w:proofErr w:type="spellEnd"/>
      <w:r w:rsidRPr="00AB6547">
        <w:rPr>
          <w:rFonts w:ascii="Times New Roman" w:hAnsi="Times New Roman"/>
          <w:b/>
          <w:bCs/>
          <w:i/>
          <w:iCs/>
          <w:sz w:val="24"/>
          <w:szCs w:val="24"/>
        </w:rPr>
        <w:t xml:space="preserve"> школы  направлена  </w:t>
      </w:r>
      <w:proofErr w:type="gramStart"/>
      <w:r w:rsidRPr="00AB6547">
        <w:rPr>
          <w:rFonts w:ascii="Times New Roman" w:hAnsi="Times New Roman"/>
          <w:b/>
          <w:bCs/>
          <w:i/>
          <w:iCs/>
          <w:sz w:val="24"/>
          <w:szCs w:val="24"/>
        </w:rPr>
        <w:t>на</w:t>
      </w:r>
      <w:proofErr w:type="gramEnd"/>
      <w:r w:rsidRPr="00AB6547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E82C39" w:rsidRPr="00AB6547" w:rsidRDefault="00E82C39" w:rsidP="00E82C39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формирование  у  </w:t>
      </w:r>
      <w:proofErr w:type="gramStart"/>
      <w:r w:rsidRPr="00AB65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B6547">
        <w:rPr>
          <w:rFonts w:ascii="Times New Roman" w:hAnsi="Times New Roman"/>
          <w:sz w:val="24"/>
          <w:szCs w:val="24"/>
        </w:rPr>
        <w:t xml:space="preserve">  современной  научной  картины  мира;</w:t>
      </w:r>
    </w:p>
    <w:p w:rsidR="00E82C39" w:rsidRPr="00AB6547" w:rsidRDefault="00E82C39" w:rsidP="00E82C39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воспитание  трудолюбия,  любви  к  окружающей  среде;</w:t>
      </w:r>
    </w:p>
    <w:p w:rsidR="00E82C39" w:rsidRPr="00AB6547" w:rsidRDefault="00E82C39" w:rsidP="00E82C39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развитие  у  </w:t>
      </w:r>
      <w:proofErr w:type="gramStart"/>
      <w:r w:rsidRPr="00AB65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B6547">
        <w:rPr>
          <w:rFonts w:ascii="Times New Roman" w:hAnsi="Times New Roman"/>
          <w:sz w:val="24"/>
          <w:szCs w:val="24"/>
        </w:rPr>
        <w:t xml:space="preserve">  национального  самосознания;</w:t>
      </w:r>
    </w:p>
    <w:p w:rsidR="00E82C39" w:rsidRPr="00AB6547" w:rsidRDefault="00E82C39" w:rsidP="00E82C39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формирование  человека  и  гражданина,  нацеленного  на совершенствование  и  преобразование  общества;</w:t>
      </w:r>
    </w:p>
    <w:p w:rsidR="00E82C39" w:rsidRPr="00AB6547" w:rsidRDefault="00E82C39" w:rsidP="00E82C39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решение  задач  формирования  общей  культуры  личности, адаптации  личности  к  жизни  в  обществе;</w:t>
      </w:r>
    </w:p>
    <w:p w:rsidR="00E82C39" w:rsidRPr="00AB6547" w:rsidRDefault="00E82C39" w:rsidP="00E82C39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воспитание  гражданственности,  уважения  к  правам  и  свободам человека,  уважение  к  культурным  традициям  и  особенностям  других народов  в  условиях  многонационального  государства;</w:t>
      </w:r>
    </w:p>
    <w:p w:rsidR="00E82C39" w:rsidRPr="00AB6547" w:rsidRDefault="00E82C39" w:rsidP="00E82C39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создание  основы  для  осознанного  ответственного  выбора  и последующего  освоения  профессиональных  образовательных  программ;</w:t>
      </w:r>
    </w:p>
    <w:p w:rsidR="00E82C39" w:rsidRPr="00AB6547" w:rsidRDefault="00E82C39" w:rsidP="00E82C39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формирование  у  </w:t>
      </w:r>
      <w:proofErr w:type="gramStart"/>
      <w:r w:rsidRPr="00AB65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B6547">
        <w:rPr>
          <w:rFonts w:ascii="Times New Roman" w:hAnsi="Times New Roman"/>
          <w:sz w:val="24"/>
          <w:szCs w:val="24"/>
        </w:rPr>
        <w:t xml:space="preserve">  потребности  к  самообразованию, саморазвитию, самосовершенствованию  и  т. д.</w:t>
      </w:r>
    </w:p>
    <w:p w:rsidR="00E82C39" w:rsidRPr="00AB6547" w:rsidRDefault="00E82C39" w:rsidP="00E82C39">
      <w:pPr>
        <w:tabs>
          <w:tab w:val="left" w:pos="0"/>
        </w:tabs>
        <w:spacing w:line="360" w:lineRule="auto"/>
        <w:ind w:firstLine="885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Учебный  проце</w:t>
      </w:r>
      <w:proofErr w:type="gramStart"/>
      <w:r w:rsidRPr="00AB6547">
        <w:rPr>
          <w:rFonts w:ascii="Times New Roman" w:hAnsi="Times New Roman"/>
          <w:sz w:val="24"/>
          <w:szCs w:val="24"/>
        </w:rPr>
        <w:t>сс  в  шк</w:t>
      </w:r>
      <w:proofErr w:type="gramEnd"/>
      <w:r w:rsidRPr="00AB6547">
        <w:rPr>
          <w:rFonts w:ascii="Times New Roman" w:hAnsi="Times New Roman"/>
          <w:sz w:val="24"/>
          <w:szCs w:val="24"/>
        </w:rPr>
        <w:t>оле  строится  на  основе  принципов  личностно-ориентированного  обучения  и  воспитания,  усилия  педагогов  нацелены  на  реализацию  индивидуальных  образовательных  потребностей  каждого  школьника,  на  их  право  выбора  уровня  освоения  образовательной  программы,  темпа  учебной  деятельности,  степени  сложности  выполнения  заданий  на  уроке  и дома.  В  учебно-воспитательном  процессе  учителями  используются  следующие  методы  и  приемы:</w:t>
      </w:r>
    </w:p>
    <w:p w:rsidR="00E82C39" w:rsidRPr="00AB6547" w:rsidRDefault="00E82C39" w:rsidP="00E82C39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опора  на  житейский  опыт  ребенка  и  ранее приобретенные  знания;</w:t>
      </w:r>
    </w:p>
    <w:p w:rsidR="00E82C39" w:rsidRPr="00AB6547" w:rsidRDefault="00E82C39" w:rsidP="00E82C39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методы  диалога;</w:t>
      </w:r>
    </w:p>
    <w:p w:rsidR="00E82C39" w:rsidRPr="00AB6547" w:rsidRDefault="00E82C39" w:rsidP="00E82C39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приемы  создания  ситуаций  коллективного  или индивидуального  выбора,  свободного  или  ограниченного учителем;</w:t>
      </w:r>
    </w:p>
    <w:p w:rsidR="00E82C39" w:rsidRPr="00AB6547" w:rsidRDefault="00E82C39" w:rsidP="00E82C39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игровые  методы;</w:t>
      </w:r>
    </w:p>
    <w:p w:rsidR="00E82C39" w:rsidRPr="00AB6547" w:rsidRDefault="00E82C39" w:rsidP="00E82C39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создание  проектов;</w:t>
      </w:r>
    </w:p>
    <w:p w:rsidR="00E82C39" w:rsidRPr="00AB6547" w:rsidRDefault="00E82C39" w:rsidP="00E82C39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педагогические  технологии  дифференцированного обучения,  проблемного  обучения.</w:t>
      </w:r>
    </w:p>
    <w:p w:rsidR="00E82C39" w:rsidRPr="00AB6547" w:rsidRDefault="00E82C39" w:rsidP="00E82C39">
      <w:pPr>
        <w:tabs>
          <w:tab w:val="left" w:pos="0"/>
        </w:tabs>
        <w:spacing w:line="360" w:lineRule="auto"/>
        <w:ind w:firstLine="885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При  выборе  педагогических  технологий  и  методик  обучения,  воспитания  и  развития  обучающихся  учитывается  принцип  преемственности  в  использовании  педагогических  технологий  по  ступеням  обучения,  а  также  уровень  учебно-</w:t>
      </w:r>
      <w:r w:rsidRPr="00AB6547">
        <w:rPr>
          <w:rFonts w:ascii="Times New Roman" w:hAnsi="Times New Roman"/>
          <w:sz w:val="24"/>
          <w:szCs w:val="24"/>
        </w:rPr>
        <w:lastRenderedPageBreak/>
        <w:t>методического  обеспечения,  имеющегося  в  образовательном  учреждении,  наличие  у  учителей  необходимой  подготовки  и  желания  работать  по  конкретной  технологии.</w:t>
      </w:r>
    </w:p>
    <w:p w:rsidR="00E82C39" w:rsidRPr="00AB6547" w:rsidRDefault="00E82C39" w:rsidP="00E82C39">
      <w:pPr>
        <w:tabs>
          <w:tab w:val="left" w:pos="0"/>
        </w:tabs>
        <w:spacing w:line="360" w:lineRule="auto"/>
        <w:ind w:firstLine="885"/>
        <w:jc w:val="both"/>
        <w:rPr>
          <w:rFonts w:ascii="Times New Roman" w:hAnsi="Times New Roman"/>
          <w:b/>
          <w:sz w:val="24"/>
          <w:szCs w:val="24"/>
        </w:rPr>
      </w:pPr>
      <w:r w:rsidRPr="00AB6547">
        <w:rPr>
          <w:rFonts w:ascii="Times New Roman" w:hAnsi="Times New Roman"/>
          <w:b/>
          <w:sz w:val="24"/>
          <w:szCs w:val="24"/>
        </w:rPr>
        <w:t>В  образовательном  процессе  используются: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9"/>
        <w:gridCol w:w="2328"/>
        <w:gridCol w:w="2409"/>
        <w:gridCol w:w="2417"/>
      </w:tblGrid>
      <w:tr w:rsidR="00E82C39" w:rsidRPr="00AB6547" w:rsidTr="00E43376">
        <w:tc>
          <w:tcPr>
            <w:tcW w:w="2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B6547">
              <w:rPr>
                <w:rFonts w:ascii="Times New Roman" w:hAnsi="Times New Roman"/>
                <w:b/>
                <w:bCs/>
              </w:rPr>
              <w:t>По  организационным  формам</w:t>
            </w:r>
          </w:p>
        </w:tc>
        <w:tc>
          <w:tcPr>
            <w:tcW w:w="2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B6547">
              <w:rPr>
                <w:rFonts w:ascii="Times New Roman" w:hAnsi="Times New Roman"/>
                <w:b/>
                <w:bCs/>
              </w:rPr>
              <w:t>По  типу  управления  познавательной  деятельностью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B6547">
              <w:rPr>
                <w:rFonts w:ascii="Times New Roman" w:hAnsi="Times New Roman"/>
                <w:b/>
                <w:bCs/>
              </w:rPr>
              <w:t>По  подходу  к  ребенку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B6547">
              <w:rPr>
                <w:rFonts w:ascii="Times New Roman" w:hAnsi="Times New Roman"/>
                <w:b/>
                <w:bCs/>
              </w:rPr>
              <w:t>По  преобладающему  методу</w:t>
            </w:r>
          </w:p>
        </w:tc>
      </w:tr>
      <w:tr w:rsidR="00E82C39" w:rsidRPr="00AB6547" w:rsidTr="00E43376"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Классно-урочная</w:t>
            </w:r>
          </w:p>
          <w:p w:rsidR="00E82C39" w:rsidRPr="00AB6547" w:rsidRDefault="00E82C39" w:rsidP="00E43376">
            <w:pPr>
              <w:pStyle w:val="a6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E82C39" w:rsidRPr="00AB6547" w:rsidRDefault="00E82C39" w:rsidP="00E43376">
            <w:pPr>
              <w:pStyle w:val="a6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Индивидуальные</w:t>
            </w:r>
          </w:p>
          <w:p w:rsidR="00E82C39" w:rsidRPr="00AB6547" w:rsidRDefault="00E82C39" w:rsidP="00E43376">
            <w:pPr>
              <w:pStyle w:val="a6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E82C39" w:rsidRPr="00AB6547" w:rsidRDefault="00E82C39" w:rsidP="00E43376">
            <w:pPr>
              <w:pStyle w:val="a6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Групповые</w:t>
            </w:r>
          </w:p>
          <w:p w:rsidR="00E82C39" w:rsidRPr="00AB6547" w:rsidRDefault="00E82C39" w:rsidP="00E43376">
            <w:pPr>
              <w:pStyle w:val="a6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E82C39" w:rsidRPr="00AB6547" w:rsidRDefault="00E82C39" w:rsidP="00E43376">
            <w:pPr>
              <w:pStyle w:val="a6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Дифференцированного  обучения</w:t>
            </w: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AB6547">
              <w:rPr>
                <w:rFonts w:ascii="Times New Roman" w:hAnsi="Times New Roman"/>
              </w:rPr>
              <w:t>Обучение  по книге</w:t>
            </w:r>
            <w:proofErr w:type="gramEnd"/>
          </w:p>
          <w:p w:rsidR="00E82C39" w:rsidRPr="00AB6547" w:rsidRDefault="00E82C39" w:rsidP="00E43376">
            <w:pPr>
              <w:pStyle w:val="a6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E82C39" w:rsidRPr="00AB6547" w:rsidRDefault="00E82C39" w:rsidP="00E43376">
            <w:pPr>
              <w:pStyle w:val="a6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Обучение  с  помощью  ИКТ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Личностно-ориентированные</w:t>
            </w:r>
          </w:p>
          <w:p w:rsidR="00E82C39" w:rsidRPr="00AB6547" w:rsidRDefault="00E82C39" w:rsidP="00E43376">
            <w:pPr>
              <w:pStyle w:val="a6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E82C39" w:rsidRPr="00AB6547" w:rsidRDefault="00E82C39" w:rsidP="00E43376">
            <w:pPr>
              <w:pStyle w:val="a6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Сотрудничества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Объяснительно-иллюстративные</w:t>
            </w:r>
          </w:p>
          <w:p w:rsidR="00E82C39" w:rsidRPr="00AB6547" w:rsidRDefault="00E82C39" w:rsidP="00E43376">
            <w:pPr>
              <w:pStyle w:val="a6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E82C39" w:rsidRPr="00AB6547" w:rsidRDefault="00E82C39" w:rsidP="00E43376">
            <w:pPr>
              <w:pStyle w:val="a6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Информационные</w:t>
            </w:r>
          </w:p>
          <w:p w:rsidR="00E82C39" w:rsidRPr="00AB6547" w:rsidRDefault="00E82C39" w:rsidP="00E43376">
            <w:pPr>
              <w:pStyle w:val="a6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E82C39" w:rsidRPr="00AB6547" w:rsidRDefault="00E82C39" w:rsidP="00E43376">
            <w:pPr>
              <w:pStyle w:val="a6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Игровые</w:t>
            </w:r>
          </w:p>
          <w:p w:rsidR="00E82C39" w:rsidRPr="00AB6547" w:rsidRDefault="00E82C39" w:rsidP="00E43376">
            <w:pPr>
              <w:pStyle w:val="a6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E82C39" w:rsidRPr="00AB6547" w:rsidRDefault="00E82C39" w:rsidP="00E43376">
            <w:pPr>
              <w:pStyle w:val="a6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E82C39" w:rsidRDefault="00E82C39" w:rsidP="00E82C3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82C39" w:rsidRPr="00AB6547" w:rsidRDefault="00E82C39" w:rsidP="00E82C3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6547">
        <w:rPr>
          <w:rFonts w:ascii="Times New Roman" w:hAnsi="Times New Roman"/>
          <w:b/>
          <w:sz w:val="24"/>
          <w:szCs w:val="24"/>
        </w:rPr>
        <w:t>По  ступеням  обучения: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6"/>
        <w:gridCol w:w="1976"/>
        <w:gridCol w:w="8"/>
        <w:gridCol w:w="1985"/>
        <w:gridCol w:w="1990"/>
      </w:tblGrid>
      <w:tr w:rsidR="00E82C39" w:rsidRPr="00AB6547" w:rsidTr="00E43376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Ведущие  технологии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Начальная  школа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Основная  школа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Средняя  школа</w:t>
            </w:r>
          </w:p>
        </w:tc>
      </w:tr>
      <w:tr w:rsidR="00E82C39" w:rsidRPr="00AB6547" w:rsidTr="00E43376">
        <w:tc>
          <w:tcPr>
            <w:tcW w:w="964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Информационные  технологии</w:t>
            </w:r>
          </w:p>
        </w:tc>
      </w:tr>
      <w:tr w:rsidR="00E82C39" w:rsidRPr="00AB6547" w:rsidTr="00E43376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Классно-урочная  система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</w:tr>
      <w:tr w:rsidR="00E82C39" w:rsidRPr="00AB6547" w:rsidTr="00E43376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Лекционно-семинарская  система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</w:tr>
      <w:tr w:rsidR="00E82C39" w:rsidRPr="00AB6547" w:rsidTr="00E43376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Технологии  мультимедиа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</w:tr>
      <w:tr w:rsidR="00E82C39" w:rsidRPr="00AB6547" w:rsidTr="00E43376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Индивидуальные  консультации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</w:tr>
      <w:tr w:rsidR="00E82C39" w:rsidRPr="00AB6547" w:rsidTr="00E43376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Уровневая дифференциация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</w:tr>
      <w:tr w:rsidR="00E82C39" w:rsidRPr="00AB6547" w:rsidTr="00E43376"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Игровое  моделирование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E82C39" w:rsidRPr="00AB6547" w:rsidTr="00E43376"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Дидактические  игры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</w:tr>
      <w:tr w:rsidR="00E82C39" w:rsidRPr="00AB6547" w:rsidTr="00E43376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Работа  в  малых  группах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</w:tr>
      <w:tr w:rsidR="00E82C39" w:rsidRPr="00AB6547" w:rsidTr="00E43376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Работа  в  парах  сменного  состава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</w:tr>
      <w:tr w:rsidR="00E82C39" w:rsidRPr="00AB6547" w:rsidTr="00E43376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Проблемное  обучение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</w:tr>
      <w:tr w:rsidR="00E82C39" w:rsidRPr="00AB6547" w:rsidTr="00E43376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Личностно-ориентированное  обучение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+</w:t>
            </w:r>
          </w:p>
        </w:tc>
      </w:tr>
    </w:tbl>
    <w:p w:rsidR="00E82C39" w:rsidRPr="00AB6547" w:rsidRDefault="00E82C39" w:rsidP="00A158F8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Наряду  с  комбинированными  уроками,  объяснением  и  закреплением  нового  материала  учителя  используют  следующие  типы  уроков: урок-игра;  урок-театрализация; </w:t>
      </w:r>
      <w:r w:rsidR="00A158F8">
        <w:rPr>
          <w:rFonts w:ascii="Times New Roman" w:hAnsi="Times New Roman"/>
          <w:sz w:val="24"/>
          <w:szCs w:val="24"/>
        </w:rPr>
        <w:t xml:space="preserve"> </w:t>
      </w:r>
      <w:r w:rsidRPr="00AB6547">
        <w:rPr>
          <w:rFonts w:ascii="Times New Roman" w:hAnsi="Times New Roman"/>
          <w:sz w:val="24"/>
          <w:szCs w:val="24"/>
        </w:rPr>
        <w:t>урок-путешествие;  урок-презентация;  урок-семинар.</w:t>
      </w:r>
    </w:p>
    <w:p w:rsidR="00E82C39" w:rsidRPr="00AB6547" w:rsidRDefault="00E82C39" w:rsidP="00A158F8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В  школе  функционирует  система  коррекционной  поддержки  личности  школьника,  включающая  в  себя  следующие  компоненты:</w:t>
      </w:r>
    </w:p>
    <w:p w:rsidR="00E82C39" w:rsidRPr="00AB6547" w:rsidRDefault="00E82C39" w:rsidP="00E82C39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547">
        <w:rPr>
          <w:rFonts w:ascii="Times New Roman" w:hAnsi="Times New Roman"/>
          <w:sz w:val="24"/>
          <w:szCs w:val="24"/>
        </w:rPr>
        <w:lastRenderedPageBreak/>
        <w:t>внутриклассная</w:t>
      </w:r>
      <w:proofErr w:type="spellEnd"/>
      <w:r w:rsidRPr="00AB6547">
        <w:rPr>
          <w:rFonts w:ascii="Times New Roman" w:hAnsi="Times New Roman"/>
          <w:sz w:val="24"/>
          <w:szCs w:val="24"/>
        </w:rPr>
        <w:t xml:space="preserve">  дифференциация  обучения  на  уроке;</w:t>
      </w:r>
    </w:p>
    <w:p w:rsidR="00E82C39" w:rsidRPr="00AB6547" w:rsidRDefault="00E82C39" w:rsidP="00E82C39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коррекционная  деятельность  во  внеурочное  время (индивидуальные  и  групповые  занятия);</w:t>
      </w:r>
    </w:p>
    <w:p w:rsidR="00E82C39" w:rsidRPr="00AB6547" w:rsidRDefault="00E82C39" w:rsidP="00E82C39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создание  оптимальных  условий  для  самореализации учащихся  и  педагогов.</w:t>
      </w:r>
    </w:p>
    <w:p w:rsidR="00E82C39" w:rsidRPr="00AB6547" w:rsidRDefault="00E82C39" w:rsidP="00AF55C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Использование  современных  образовательных  технологий  в  практике  обучения  является  обязательным  условием  интеллектуального,  творческого  и  нравственного  развития  учащихся.  В  последнее  время  методическая  служба  школы  занимается  вопросами  использования  личностно-ориентированных,  здоровье сберегающих,  информационно-коммуникационных  технологий  в  образовательном  процессе.</w:t>
      </w:r>
    </w:p>
    <w:p w:rsidR="00E82C39" w:rsidRPr="00AB6547" w:rsidRDefault="00E82C39" w:rsidP="00A15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В  школе  работает  методический  совет  и  методические  объединения  учителей-предметников:</w:t>
      </w:r>
    </w:p>
    <w:p w:rsidR="00E82C39" w:rsidRPr="00AB6547" w:rsidRDefault="00E82C39" w:rsidP="00E82C39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МО  учителей  начальных  классов;</w:t>
      </w:r>
    </w:p>
    <w:p w:rsidR="00E82C39" w:rsidRPr="00AB6547" w:rsidRDefault="00E82C39" w:rsidP="00E82C39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МО  учителей  гуманитарного  цикла;</w:t>
      </w:r>
    </w:p>
    <w:p w:rsidR="00E82C39" w:rsidRPr="00AB6547" w:rsidRDefault="00E82C39" w:rsidP="00E82C39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МО  учителей  естественно-географического  цикла;</w:t>
      </w:r>
    </w:p>
    <w:p w:rsidR="00E82C39" w:rsidRPr="00AB6547" w:rsidRDefault="00E82C39" w:rsidP="00E82C39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МО  учителей  математики, физики  и  информатики;</w:t>
      </w:r>
    </w:p>
    <w:p w:rsidR="00E82C39" w:rsidRPr="00AB6547" w:rsidRDefault="00E82C39" w:rsidP="00E82C39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МО  классных  руководителей.</w:t>
      </w:r>
    </w:p>
    <w:p w:rsidR="00E82C39" w:rsidRPr="00AB6547" w:rsidRDefault="00E82C39" w:rsidP="00E82C39">
      <w:pPr>
        <w:spacing w:after="0" w:line="360" w:lineRule="auto"/>
        <w:ind w:firstLine="8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6547">
        <w:rPr>
          <w:rFonts w:ascii="Times New Roman" w:hAnsi="Times New Roman"/>
          <w:b/>
          <w:bCs/>
          <w:i/>
          <w:iCs/>
          <w:sz w:val="24"/>
          <w:szCs w:val="24"/>
        </w:rPr>
        <w:t>Основные  мероприятия  по  реализации  кадровой  политики  школы:</w:t>
      </w:r>
    </w:p>
    <w:tbl>
      <w:tblPr>
        <w:tblW w:w="97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63"/>
        <w:gridCol w:w="1295"/>
        <w:gridCol w:w="4035"/>
      </w:tblGrid>
      <w:tr w:rsidR="00E82C39" w:rsidRPr="00AB6547" w:rsidTr="00E43376">
        <w:trPr>
          <w:trHeight w:val="409"/>
        </w:trPr>
        <w:tc>
          <w:tcPr>
            <w:tcW w:w="4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B6547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B6547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B654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E82C39" w:rsidRPr="00AB6547" w:rsidTr="00E43376">
        <w:trPr>
          <w:trHeight w:val="150"/>
        </w:trPr>
        <w:tc>
          <w:tcPr>
            <w:tcW w:w="4463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Организация  повышения  квалификации  кадров.</w:t>
            </w: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Директор,  зам.  директора  по  У</w:t>
            </w:r>
            <w:r>
              <w:rPr>
                <w:rFonts w:ascii="Times New Roman" w:hAnsi="Times New Roman"/>
              </w:rPr>
              <w:t>В</w:t>
            </w:r>
            <w:r w:rsidRPr="00AB6547">
              <w:rPr>
                <w:rFonts w:ascii="Times New Roman" w:hAnsi="Times New Roman"/>
              </w:rPr>
              <w:t>Р</w:t>
            </w:r>
          </w:p>
        </w:tc>
      </w:tr>
      <w:tr w:rsidR="00E82C39" w:rsidRPr="00AB6547" w:rsidTr="00E43376">
        <w:trPr>
          <w:trHeight w:val="978"/>
        </w:trPr>
        <w:tc>
          <w:tcPr>
            <w:tcW w:w="4463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Повышение  квалификации  кадров  для  обеспечения  внедрения  в  учебный  процесс  информационно-коммуникационных  технологий.</w:t>
            </w: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Директор,  зам.  директора  по  У</w:t>
            </w:r>
            <w:r>
              <w:rPr>
                <w:rFonts w:ascii="Times New Roman" w:hAnsi="Times New Roman"/>
              </w:rPr>
              <w:t>В</w:t>
            </w:r>
            <w:r w:rsidRPr="00AB6547">
              <w:rPr>
                <w:rFonts w:ascii="Times New Roman" w:hAnsi="Times New Roman"/>
              </w:rPr>
              <w:t>Р</w:t>
            </w:r>
          </w:p>
        </w:tc>
      </w:tr>
      <w:tr w:rsidR="00E82C39" w:rsidRPr="00AB6547" w:rsidTr="00E43376">
        <w:trPr>
          <w:trHeight w:val="244"/>
        </w:trPr>
        <w:tc>
          <w:tcPr>
            <w:tcW w:w="4463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 систе</w:t>
            </w:r>
            <w:r w:rsidRPr="00AB654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ы  стимулов  для  работы  педагого</w:t>
            </w:r>
            <w:r w:rsidRPr="00AB6547">
              <w:rPr>
                <w:rFonts w:ascii="Times New Roman" w:hAnsi="Times New Roman"/>
              </w:rPr>
              <w:t>в</w:t>
            </w: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Директор</w:t>
            </w:r>
          </w:p>
        </w:tc>
      </w:tr>
      <w:tr w:rsidR="00E82C39" w:rsidRPr="00AB6547" w:rsidTr="00E43376">
        <w:trPr>
          <w:trHeight w:val="222"/>
        </w:trPr>
        <w:tc>
          <w:tcPr>
            <w:tcW w:w="4463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Аттестация  педагогических  работников</w:t>
            </w: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C39" w:rsidRPr="00AB6547" w:rsidRDefault="00E82C39" w:rsidP="00E43376">
            <w:pPr>
              <w:pStyle w:val="a6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B6547">
              <w:rPr>
                <w:rFonts w:ascii="Times New Roman" w:hAnsi="Times New Roman"/>
              </w:rPr>
              <w:t>Директор,  зам.  директора по  У</w:t>
            </w:r>
            <w:r>
              <w:rPr>
                <w:rFonts w:ascii="Times New Roman" w:hAnsi="Times New Roman"/>
              </w:rPr>
              <w:t>В</w:t>
            </w:r>
            <w:r w:rsidRPr="00AB6547">
              <w:rPr>
                <w:rFonts w:ascii="Times New Roman" w:hAnsi="Times New Roman"/>
              </w:rPr>
              <w:t>Р</w:t>
            </w:r>
          </w:p>
        </w:tc>
      </w:tr>
    </w:tbl>
    <w:p w:rsidR="00E82C39" w:rsidRPr="00AB6547" w:rsidRDefault="00A158F8" w:rsidP="00E82C3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Деятельность МКОУ </w:t>
      </w:r>
      <w:proofErr w:type="gramStart"/>
      <w:r>
        <w:rPr>
          <w:rFonts w:ascii="Times New Roman" w:hAnsi="Times New Roman"/>
          <w:b/>
          <w:sz w:val="24"/>
          <w:szCs w:val="24"/>
        </w:rPr>
        <w:t>-М</w:t>
      </w:r>
      <w:proofErr w:type="gramEnd"/>
      <w:r>
        <w:rPr>
          <w:rFonts w:ascii="Times New Roman" w:hAnsi="Times New Roman"/>
          <w:b/>
          <w:sz w:val="24"/>
          <w:szCs w:val="24"/>
        </w:rPr>
        <w:t>огилёвская</w:t>
      </w:r>
      <w:r w:rsidR="00E82C39" w:rsidRPr="00AB6547">
        <w:rPr>
          <w:rFonts w:ascii="Times New Roman" w:hAnsi="Times New Roman"/>
          <w:b/>
          <w:sz w:val="24"/>
          <w:szCs w:val="24"/>
        </w:rPr>
        <w:t xml:space="preserve">  СОШ  регламентируется: </w:t>
      </w:r>
    </w:p>
    <w:p w:rsidR="00E82C39" w:rsidRPr="00AB6547" w:rsidRDefault="00E82C39" w:rsidP="00E82C39">
      <w:pPr>
        <w:widowControl w:val="0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Конституцией  Российской  Федерации;</w:t>
      </w:r>
    </w:p>
    <w:p w:rsidR="00E82C39" w:rsidRPr="00AB6547" w:rsidRDefault="00E82C39" w:rsidP="00E82C39">
      <w:pPr>
        <w:widowControl w:val="0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Международными  нормативными  правовыми  актами,  федеральными  законами,  указами  и  </w:t>
      </w:r>
      <w:r w:rsidR="00A158F8">
        <w:rPr>
          <w:rFonts w:ascii="Times New Roman" w:hAnsi="Times New Roman"/>
          <w:sz w:val="24"/>
          <w:szCs w:val="24"/>
        </w:rPr>
        <w:t>распоряжениями  Президента  РФ</w:t>
      </w:r>
      <w:r w:rsidRPr="00AB6547">
        <w:rPr>
          <w:rFonts w:ascii="Times New Roman" w:hAnsi="Times New Roman"/>
          <w:sz w:val="24"/>
          <w:szCs w:val="24"/>
        </w:rPr>
        <w:t>,  постановлениями  и  распоряжениями  Прав</w:t>
      </w:r>
      <w:r w:rsidR="00A158F8">
        <w:rPr>
          <w:rFonts w:ascii="Times New Roman" w:hAnsi="Times New Roman"/>
          <w:sz w:val="24"/>
          <w:szCs w:val="24"/>
        </w:rPr>
        <w:t>ительства  РФ</w:t>
      </w:r>
      <w:r w:rsidRPr="00AB6547">
        <w:rPr>
          <w:rFonts w:ascii="Times New Roman" w:hAnsi="Times New Roman"/>
          <w:sz w:val="24"/>
          <w:szCs w:val="24"/>
        </w:rPr>
        <w:t>;</w:t>
      </w:r>
    </w:p>
    <w:p w:rsidR="00E82C39" w:rsidRPr="00AB6547" w:rsidRDefault="00E82C39" w:rsidP="00E82C39">
      <w:pPr>
        <w:widowControl w:val="0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Законом  РФ «Об образовании</w:t>
      </w:r>
      <w:r w:rsidR="005A3EAF">
        <w:rPr>
          <w:rFonts w:ascii="Times New Roman" w:hAnsi="Times New Roman"/>
          <w:sz w:val="24"/>
          <w:szCs w:val="24"/>
        </w:rPr>
        <w:t xml:space="preserve"> в РФ</w:t>
      </w:r>
      <w:r w:rsidRPr="00AB6547">
        <w:rPr>
          <w:rFonts w:ascii="Times New Roman" w:hAnsi="Times New Roman"/>
          <w:sz w:val="24"/>
          <w:szCs w:val="24"/>
        </w:rPr>
        <w:t>»;</w:t>
      </w:r>
    </w:p>
    <w:p w:rsidR="00E82C39" w:rsidRPr="00AB6547" w:rsidRDefault="00E82C39" w:rsidP="00E82C39">
      <w:pPr>
        <w:widowControl w:val="0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Типовым  положением об общеобразовательных учреждениях;</w:t>
      </w:r>
    </w:p>
    <w:p w:rsidR="00E82C39" w:rsidRPr="00AB6547" w:rsidRDefault="00E82C39" w:rsidP="00E82C39">
      <w:pPr>
        <w:widowControl w:val="0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Нормативными  и  распоряди</w:t>
      </w:r>
      <w:r w:rsidR="00A158F8">
        <w:rPr>
          <w:rFonts w:ascii="Times New Roman" w:hAnsi="Times New Roman"/>
          <w:sz w:val="24"/>
          <w:szCs w:val="24"/>
        </w:rPr>
        <w:t>тельными  актами  Минобразования  РФ</w:t>
      </w:r>
      <w:r w:rsidRPr="00AB6547">
        <w:rPr>
          <w:rFonts w:ascii="Times New Roman" w:hAnsi="Times New Roman"/>
          <w:sz w:val="24"/>
          <w:szCs w:val="24"/>
        </w:rPr>
        <w:t>;</w:t>
      </w:r>
    </w:p>
    <w:p w:rsidR="00E82C39" w:rsidRPr="00AB6547" w:rsidRDefault="00E82C39" w:rsidP="00E82C39">
      <w:pPr>
        <w:widowControl w:val="0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Законом  РФ «О санитарно-эпидемиологическом благополучии населения» от 12 марта 1999 года;</w:t>
      </w:r>
    </w:p>
    <w:p w:rsidR="00E82C39" w:rsidRPr="00AB6547" w:rsidRDefault="00E82C39" w:rsidP="00E82C39">
      <w:pPr>
        <w:widowControl w:val="0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Arial"/>
          <w:bCs/>
          <w:color w:val="000000"/>
          <w:sz w:val="24"/>
          <w:szCs w:val="24"/>
        </w:rPr>
      </w:pPr>
      <w:r w:rsidRPr="00AB6547">
        <w:rPr>
          <w:rFonts w:ascii="Times New Roman" w:hAnsi="Times New Roman" w:cs="Arial"/>
          <w:bCs/>
          <w:color w:val="000000"/>
          <w:sz w:val="24"/>
          <w:szCs w:val="24"/>
        </w:rPr>
        <w:lastRenderedPageBreak/>
        <w:t xml:space="preserve">Постановлением Главного государственного санитарного врача РФ от 29.12.2010 № 189 «Об утверждении </w:t>
      </w:r>
      <w:proofErr w:type="spellStart"/>
      <w:r w:rsidRPr="00AB6547">
        <w:rPr>
          <w:rFonts w:ascii="Times New Roman" w:hAnsi="Times New Roman" w:cs="Arial"/>
          <w:bCs/>
          <w:color w:val="000000"/>
          <w:sz w:val="24"/>
          <w:szCs w:val="24"/>
        </w:rPr>
        <w:t>СанПиН</w:t>
      </w:r>
      <w:proofErr w:type="spellEnd"/>
      <w:r w:rsidRPr="00AB6547">
        <w:rPr>
          <w:rFonts w:ascii="Times New Roman" w:hAnsi="Times New Roman" w:cs="Arial"/>
          <w:bCs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E82C39" w:rsidRPr="00AB6547" w:rsidRDefault="00E82C39" w:rsidP="00E82C39">
      <w:pPr>
        <w:widowControl w:val="0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Приказом Минобразования РФ от 09.03.04 года № 1312 «Об утверждении федерального базисного учебного плана и примерных уч</w:t>
      </w:r>
      <w:r w:rsidR="00AC05CF">
        <w:rPr>
          <w:rFonts w:ascii="Times New Roman" w:hAnsi="Times New Roman"/>
          <w:sz w:val="24"/>
          <w:szCs w:val="24"/>
        </w:rPr>
        <w:t>ебных планов для ОУ</w:t>
      </w:r>
      <w:r w:rsidRPr="00AB6547">
        <w:rPr>
          <w:rFonts w:ascii="Times New Roman" w:hAnsi="Times New Roman"/>
          <w:sz w:val="24"/>
          <w:szCs w:val="24"/>
        </w:rPr>
        <w:t xml:space="preserve"> </w:t>
      </w:r>
      <w:r w:rsidR="00AC05CF">
        <w:rPr>
          <w:rFonts w:ascii="Times New Roman" w:hAnsi="Times New Roman"/>
          <w:sz w:val="24"/>
          <w:szCs w:val="24"/>
        </w:rPr>
        <w:t>Российская Федерация</w:t>
      </w:r>
      <w:proofErr w:type="gramStart"/>
      <w:r w:rsidR="00AC05CF">
        <w:rPr>
          <w:rFonts w:ascii="Times New Roman" w:hAnsi="Times New Roman"/>
          <w:sz w:val="24"/>
          <w:szCs w:val="24"/>
        </w:rPr>
        <w:t xml:space="preserve">  </w:t>
      </w:r>
      <w:r w:rsidRPr="00AB6547">
        <w:rPr>
          <w:rFonts w:ascii="Times New Roman" w:hAnsi="Times New Roman"/>
          <w:sz w:val="24"/>
          <w:szCs w:val="24"/>
        </w:rPr>
        <w:t>,</w:t>
      </w:r>
      <w:proofErr w:type="gramEnd"/>
      <w:r w:rsidRPr="00AB6547">
        <w:rPr>
          <w:rFonts w:ascii="Times New Roman" w:hAnsi="Times New Roman"/>
          <w:sz w:val="24"/>
          <w:szCs w:val="24"/>
        </w:rPr>
        <w:t xml:space="preserve"> реализующих программы общего образования»;</w:t>
      </w:r>
    </w:p>
    <w:p w:rsidR="00E82C39" w:rsidRPr="00AB6547" w:rsidRDefault="00E82C39" w:rsidP="00E82C39">
      <w:pPr>
        <w:widowControl w:val="0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6547">
        <w:rPr>
          <w:rFonts w:ascii="Times New Roman" w:hAnsi="Times New Roman"/>
          <w:color w:val="000000"/>
          <w:sz w:val="24"/>
          <w:szCs w:val="24"/>
        </w:rPr>
        <w:t xml:space="preserve">Приказом Минобразования России от 06.10.2009 № 373 «Об утверждении и введении в действие </w:t>
      </w:r>
      <w:r w:rsidR="00333F19">
        <w:rPr>
          <w:rFonts w:ascii="Times New Roman" w:hAnsi="Times New Roman"/>
          <w:color w:val="000000"/>
          <w:sz w:val="24"/>
          <w:szCs w:val="24"/>
        </w:rPr>
        <w:t xml:space="preserve">ФГОС НОО </w:t>
      </w:r>
      <w:r w:rsidRPr="00AB6547">
        <w:rPr>
          <w:rFonts w:ascii="Times New Roman" w:hAnsi="Times New Roman"/>
          <w:color w:val="000000"/>
          <w:sz w:val="24"/>
          <w:szCs w:val="24"/>
        </w:rPr>
        <w:t>»</w:t>
      </w:r>
    </w:p>
    <w:p w:rsidR="00E82C39" w:rsidRPr="00AB6547" w:rsidRDefault="00E82C39" w:rsidP="00E82C39">
      <w:pPr>
        <w:widowControl w:val="0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Законами  и  иными  нормативными  прав</w:t>
      </w:r>
      <w:r w:rsidR="00333F19">
        <w:rPr>
          <w:rFonts w:ascii="Times New Roman" w:hAnsi="Times New Roman"/>
          <w:sz w:val="24"/>
          <w:szCs w:val="24"/>
        </w:rPr>
        <w:t>овыми  актами  РД</w:t>
      </w:r>
      <w:r w:rsidRPr="00AB6547">
        <w:rPr>
          <w:rFonts w:ascii="Times New Roman" w:hAnsi="Times New Roman"/>
          <w:sz w:val="24"/>
          <w:szCs w:val="24"/>
        </w:rPr>
        <w:t>,  Министерства  общего  и  профессионального</w:t>
      </w:r>
      <w:r w:rsidR="00333F19">
        <w:rPr>
          <w:rFonts w:ascii="Times New Roman" w:hAnsi="Times New Roman"/>
          <w:sz w:val="24"/>
          <w:szCs w:val="24"/>
        </w:rPr>
        <w:t xml:space="preserve">  образования  РД,  администрации  </w:t>
      </w:r>
      <w:r w:rsidR="00CD02D1">
        <w:rPr>
          <w:rFonts w:ascii="Times New Roman" w:hAnsi="Times New Roman"/>
          <w:sz w:val="24"/>
          <w:szCs w:val="24"/>
        </w:rPr>
        <w:t>МО «Хасавюртовский</w:t>
      </w:r>
      <w:r w:rsidR="00333F19">
        <w:rPr>
          <w:rFonts w:ascii="Times New Roman" w:hAnsi="Times New Roman"/>
          <w:sz w:val="24"/>
          <w:szCs w:val="24"/>
        </w:rPr>
        <w:t>  район</w:t>
      </w:r>
      <w:r w:rsidR="00CD02D1">
        <w:rPr>
          <w:rFonts w:ascii="Times New Roman" w:hAnsi="Times New Roman"/>
          <w:sz w:val="24"/>
          <w:szCs w:val="24"/>
        </w:rPr>
        <w:t>»</w:t>
      </w:r>
      <w:r w:rsidR="00333F19">
        <w:rPr>
          <w:rFonts w:ascii="Times New Roman" w:hAnsi="Times New Roman"/>
          <w:sz w:val="24"/>
          <w:szCs w:val="24"/>
        </w:rPr>
        <w:t>,  Хасавюртовского  УО</w:t>
      </w:r>
      <w:proofErr w:type="gramStart"/>
      <w:r w:rsidR="00333F19">
        <w:rPr>
          <w:rFonts w:ascii="Times New Roman" w:hAnsi="Times New Roman"/>
          <w:sz w:val="24"/>
          <w:szCs w:val="24"/>
        </w:rPr>
        <w:t xml:space="preserve">  </w:t>
      </w:r>
      <w:r w:rsidRPr="00AB6547">
        <w:rPr>
          <w:rFonts w:ascii="Times New Roman" w:hAnsi="Times New Roman"/>
          <w:sz w:val="24"/>
          <w:szCs w:val="24"/>
        </w:rPr>
        <w:t>;</w:t>
      </w:r>
      <w:proofErr w:type="gramEnd"/>
    </w:p>
    <w:p w:rsidR="00E82C39" w:rsidRPr="00AB6547" w:rsidRDefault="00E82C39" w:rsidP="00E82C39">
      <w:pPr>
        <w:widowControl w:val="0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Уставом школы;</w:t>
      </w:r>
    </w:p>
    <w:p w:rsidR="00E82C39" w:rsidRPr="00AB6547" w:rsidRDefault="00E82C39" w:rsidP="00E82C39">
      <w:pPr>
        <w:widowControl w:val="0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локальными актами школы.    </w:t>
      </w:r>
    </w:p>
    <w:p w:rsidR="00E82C39" w:rsidRPr="00287229" w:rsidRDefault="00E82C39" w:rsidP="00E82C3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7229">
        <w:rPr>
          <w:rFonts w:ascii="Times New Roman" w:hAnsi="Times New Roman"/>
          <w:b/>
          <w:sz w:val="24"/>
          <w:szCs w:val="24"/>
        </w:rPr>
        <w:t>Анализ состояния преподавания качества знаний, умений и навыков</w:t>
      </w:r>
    </w:p>
    <w:p w:rsidR="00E82C39" w:rsidRPr="00287229" w:rsidRDefault="00E82C39" w:rsidP="00E82C3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87229">
        <w:rPr>
          <w:rFonts w:ascii="Times New Roman" w:hAnsi="Times New Roman"/>
          <w:sz w:val="24"/>
          <w:szCs w:val="24"/>
        </w:rPr>
        <w:t>Анализируя справочный материал и сравнивая его с предыдущими годами, необходимо сделать следующие выводы:</w:t>
      </w:r>
    </w:p>
    <w:p w:rsidR="00E82C39" w:rsidRPr="00AB6547" w:rsidRDefault="00E82C39" w:rsidP="00E82C3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Средняя (полная) школа регулярно выпускает всех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E82C39" w:rsidRPr="00287229" w:rsidRDefault="00E82C39" w:rsidP="00E82C3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87229">
        <w:rPr>
          <w:rFonts w:ascii="Times New Roman" w:hAnsi="Times New Roman"/>
          <w:sz w:val="24"/>
          <w:szCs w:val="24"/>
        </w:rPr>
        <w:t>Начальная школа в течение ряда лет даёт стабильные результаты.</w:t>
      </w:r>
    </w:p>
    <w:p w:rsidR="00E82C39" w:rsidRPr="00287229" w:rsidRDefault="00E82C39" w:rsidP="00E82C3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87229">
        <w:rPr>
          <w:rFonts w:ascii="Times New Roman" w:hAnsi="Times New Roman"/>
          <w:sz w:val="24"/>
          <w:szCs w:val="24"/>
        </w:rPr>
        <w:t>роцент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229">
        <w:rPr>
          <w:rFonts w:ascii="Times New Roman" w:hAnsi="Times New Roman"/>
          <w:sz w:val="24"/>
          <w:szCs w:val="24"/>
        </w:rPr>
        <w:t xml:space="preserve"> посещаемости остаётся стабильным: администрация и </w:t>
      </w:r>
      <w:proofErr w:type="spellStart"/>
      <w:r w:rsidRPr="00287229">
        <w:rPr>
          <w:rFonts w:ascii="Times New Roman" w:hAnsi="Times New Roman"/>
          <w:sz w:val="24"/>
          <w:szCs w:val="24"/>
        </w:rPr>
        <w:t>педколлектив</w:t>
      </w:r>
      <w:proofErr w:type="spellEnd"/>
      <w:r w:rsidRPr="00287229">
        <w:rPr>
          <w:rFonts w:ascii="Times New Roman" w:hAnsi="Times New Roman"/>
          <w:sz w:val="24"/>
          <w:szCs w:val="24"/>
        </w:rPr>
        <w:t xml:space="preserve"> проделали определённую работу.</w:t>
      </w:r>
    </w:p>
    <w:p w:rsidR="00E82C39" w:rsidRPr="00AB6547" w:rsidRDefault="00E82C39" w:rsidP="00E82C3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87229">
        <w:rPr>
          <w:rFonts w:ascii="Times New Roman" w:hAnsi="Times New Roman"/>
          <w:sz w:val="24"/>
          <w:szCs w:val="24"/>
        </w:rPr>
        <w:t>Качество обучения  в сравнении с  прошлым годом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416807">
        <w:rPr>
          <w:rFonts w:ascii="Times New Roman" w:hAnsi="Times New Roman"/>
          <w:sz w:val="24"/>
          <w:szCs w:val="24"/>
        </w:rPr>
        <w:t xml:space="preserve"> </w:t>
      </w:r>
      <w:r w:rsidRPr="00287229">
        <w:rPr>
          <w:rFonts w:ascii="Times New Roman" w:hAnsi="Times New Roman"/>
          <w:sz w:val="24"/>
          <w:szCs w:val="24"/>
        </w:rPr>
        <w:t>.</w:t>
      </w:r>
      <w:proofErr w:type="gramEnd"/>
    </w:p>
    <w:p w:rsidR="00E82C39" w:rsidRPr="00AB6547" w:rsidRDefault="00AC05CF" w:rsidP="00E82C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82C39" w:rsidRPr="00AB6547">
        <w:rPr>
          <w:rFonts w:ascii="Times New Roman" w:hAnsi="Times New Roman"/>
          <w:sz w:val="24"/>
          <w:szCs w:val="24"/>
        </w:rPr>
        <w:t xml:space="preserve">Из </w:t>
      </w:r>
      <w:r w:rsidR="005A3EAF">
        <w:rPr>
          <w:rFonts w:ascii="Times New Roman" w:hAnsi="Times New Roman"/>
          <w:sz w:val="24"/>
          <w:szCs w:val="24"/>
        </w:rPr>
        <w:t>297</w:t>
      </w:r>
      <w:r w:rsidR="00E82C39" w:rsidRPr="00AB6547"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 xml:space="preserve">НОО </w:t>
      </w:r>
      <w:r w:rsidR="00E82C39" w:rsidRPr="00AB6547">
        <w:rPr>
          <w:rFonts w:ascii="Times New Roman" w:hAnsi="Times New Roman"/>
          <w:sz w:val="24"/>
          <w:szCs w:val="24"/>
        </w:rPr>
        <w:t>на кон</w:t>
      </w:r>
      <w:r>
        <w:rPr>
          <w:rFonts w:ascii="Times New Roman" w:hAnsi="Times New Roman"/>
          <w:sz w:val="24"/>
          <w:szCs w:val="24"/>
        </w:rPr>
        <w:t>ец</w:t>
      </w:r>
      <w:r w:rsidR="005A3EAF">
        <w:rPr>
          <w:rFonts w:ascii="Times New Roman" w:hAnsi="Times New Roman"/>
          <w:sz w:val="24"/>
          <w:szCs w:val="24"/>
        </w:rPr>
        <w:t xml:space="preserve"> года аттестации подверглось 205</w:t>
      </w:r>
      <w:r>
        <w:rPr>
          <w:rFonts w:ascii="Times New Roman" w:hAnsi="Times New Roman"/>
          <w:sz w:val="24"/>
          <w:szCs w:val="24"/>
        </w:rPr>
        <w:t xml:space="preserve"> уч-ся 2-4</w:t>
      </w:r>
      <w:r w:rsidR="00E82C39" w:rsidRPr="00AB6547">
        <w:rPr>
          <w:rFonts w:ascii="Times New Roman" w:hAnsi="Times New Roman"/>
          <w:sz w:val="24"/>
          <w:szCs w:val="24"/>
        </w:rPr>
        <w:t xml:space="preserve"> классов. Качес</w:t>
      </w:r>
      <w:r>
        <w:rPr>
          <w:rFonts w:ascii="Times New Roman" w:hAnsi="Times New Roman"/>
          <w:sz w:val="24"/>
          <w:szCs w:val="24"/>
        </w:rPr>
        <w:t>тво знаний по школе составило 64</w:t>
      </w:r>
      <w:r w:rsidR="00E82C39" w:rsidRPr="00AB65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="00E82C39" w:rsidRPr="00AB6547">
        <w:rPr>
          <w:rFonts w:ascii="Times New Roman" w:hAnsi="Times New Roman"/>
          <w:sz w:val="24"/>
          <w:szCs w:val="24"/>
        </w:rPr>
        <w:t>%, что по сравнению с прошл</w:t>
      </w:r>
      <w:r w:rsidR="005A3EAF">
        <w:rPr>
          <w:rFonts w:ascii="Times New Roman" w:hAnsi="Times New Roman"/>
          <w:sz w:val="24"/>
          <w:szCs w:val="24"/>
        </w:rPr>
        <w:t>ым учебным годом выше на 0,6%. 3</w:t>
      </w:r>
      <w:r>
        <w:rPr>
          <w:rFonts w:ascii="Times New Roman" w:hAnsi="Times New Roman"/>
          <w:sz w:val="24"/>
          <w:szCs w:val="24"/>
        </w:rPr>
        <w:t>1 обу</w:t>
      </w:r>
      <w:r w:rsidR="00E82C39" w:rsidRPr="00AB6547">
        <w:rPr>
          <w:rFonts w:ascii="Times New Roman" w:hAnsi="Times New Roman"/>
          <w:sz w:val="24"/>
          <w:szCs w:val="24"/>
        </w:rPr>
        <w:t>чающихся закончили учебный го</w:t>
      </w:r>
      <w:r w:rsidR="00D03151">
        <w:rPr>
          <w:rFonts w:ascii="Times New Roman" w:hAnsi="Times New Roman"/>
          <w:sz w:val="24"/>
          <w:szCs w:val="24"/>
        </w:rPr>
        <w:t>д на «4» и «5», в том числе  пять  отличников</w:t>
      </w:r>
      <w:proofErr w:type="gramStart"/>
      <w:r w:rsidR="00D03151">
        <w:rPr>
          <w:rFonts w:ascii="Times New Roman" w:hAnsi="Times New Roman"/>
          <w:sz w:val="24"/>
          <w:szCs w:val="24"/>
        </w:rPr>
        <w:t xml:space="preserve">                        </w:t>
      </w:r>
      <w:r w:rsidR="00E82C39" w:rsidRPr="00AB6547">
        <w:rPr>
          <w:rFonts w:ascii="Times New Roman" w:hAnsi="Times New Roman"/>
          <w:sz w:val="24"/>
          <w:szCs w:val="24"/>
        </w:rPr>
        <w:t>.</w:t>
      </w:r>
      <w:proofErr w:type="gramEnd"/>
    </w:p>
    <w:p w:rsidR="00E82C39" w:rsidRPr="00AB6547" w:rsidRDefault="00E82C39" w:rsidP="00E82C39">
      <w:pPr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b/>
          <w:sz w:val="24"/>
          <w:szCs w:val="24"/>
        </w:rPr>
        <w:t xml:space="preserve">    Переводные экзамены</w:t>
      </w:r>
      <w:r w:rsidR="006338B7">
        <w:rPr>
          <w:rFonts w:ascii="Times New Roman" w:hAnsi="Times New Roman"/>
          <w:sz w:val="24"/>
          <w:szCs w:val="24"/>
        </w:rPr>
        <w:t xml:space="preserve"> в </w:t>
      </w:r>
      <w:r w:rsidRPr="00AB6547">
        <w:rPr>
          <w:rFonts w:ascii="Times New Roman" w:hAnsi="Times New Roman"/>
          <w:sz w:val="24"/>
          <w:szCs w:val="24"/>
        </w:rPr>
        <w:t xml:space="preserve"> 5-8, 10 классах по завершении учебного года проводились в виде письменных экзаменов (контрольные работы, диктанты, тесты).  Данная аттестация является обязательной и регламентируется Уставом школы, Положением о промежуточной аттестации, решением педагогическ</w:t>
      </w:r>
      <w:r w:rsidR="00AC05CF">
        <w:rPr>
          <w:rFonts w:ascii="Times New Roman" w:hAnsi="Times New Roman"/>
          <w:sz w:val="24"/>
          <w:szCs w:val="24"/>
        </w:rPr>
        <w:t>ого совета №</w:t>
      </w:r>
      <w:r w:rsidR="005A3EAF">
        <w:rPr>
          <w:rFonts w:ascii="Times New Roman" w:hAnsi="Times New Roman"/>
          <w:sz w:val="24"/>
          <w:szCs w:val="24"/>
        </w:rPr>
        <w:t>5</w:t>
      </w:r>
      <w:r w:rsidR="00AC05CF">
        <w:rPr>
          <w:rFonts w:ascii="Times New Roman" w:hAnsi="Times New Roman"/>
          <w:sz w:val="24"/>
          <w:szCs w:val="24"/>
        </w:rPr>
        <w:t xml:space="preserve"> от </w:t>
      </w:r>
      <w:r w:rsidR="005A3EAF">
        <w:rPr>
          <w:rFonts w:ascii="Times New Roman" w:hAnsi="Times New Roman"/>
          <w:sz w:val="24"/>
          <w:szCs w:val="24"/>
        </w:rPr>
        <w:t>27</w:t>
      </w:r>
      <w:r w:rsidR="00AC05CF">
        <w:rPr>
          <w:rFonts w:ascii="Times New Roman" w:hAnsi="Times New Roman"/>
          <w:sz w:val="24"/>
          <w:szCs w:val="24"/>
        </w:rPr>
        <w:t xml:space="preserve"> августа 201</w:t>
      </w:r>
      <w:r w:rsidR="005A3EAF">
        <w:rPr>
          <w:rFonts w:ascii="Times New Roman" w:hAnsi="Times New Roman"/>
          <w:sz w:val="24"/>
          <w:szCs w:val="24"/>
        </w:rPr>
        <w:t>6</w:t>
      </w:r>
      <w:r w:rsidR="00AC05CF">
        <w:rPr>
          <w:rFonts w:ascii="Times New Roman" w:hAnsi="Times New Roman"/>
          <w:sz w:val="24"/>
          <w:szCs w:val="24"/>
        </w:rPr>
        <w:t xml:space="preserve"> года, а также приказом УО</w:t>
      </w:r>
      <w:r w:rsidRPr="00AB6547">
        <w:rPr>
          <w:rFonts w:ascii="Times New Roman" w:hAnsi="Times New Roman"/>
          <w:sz w:val="24"/>
          <w:szCs w:val="24"/>
        </w:rPr>
        <w:t xml:space="preserve"> </w:t>
      </w:r>
      <w:r w:rsidR="00AC05CF">
        <w:rPr>
          <w:rFonts w:ascii="Times New Roman" w:hAnsi="Times New Roman"/>
          <w:sz w:val="24"/>
          <w:szCs w:val="24"/>
        </w:rPr>
        <w:t>Хасавюртов</w:t>
      </w:r>
      <w:r w:rsidR="005A3EAF">
        <w:rPr>
          <w:rFonts w:ascii="Times New Roman" w:hAnsi="Times New Roman"/>
          <w:sz w:val="24"/>
          <w:szCs w:val="24"/>
        </w:rPr>
        <w:t xml:space="preserve">ского района </w:t>
      </w:r>
      <w:r w:rsidRPr="00AB6547">
        <w:rPr>
          <w:rFonts w:ascii="Times New Roman" w:hAnsi="Times New Roman"/>
          <w:sz w:val="24"/>
          <w:szCs w:val="24"/>
        </w:rPr>
        <w:t xml:space="preserve"> «О сроках завершения 201</w:t>
      </w:r>
      <w:r w:rsidR="005A3EAF">
        <w:rPr>
          <w:rFonts w:ascii="Times New Roman" w:hAnsi="Times New Roman"/>
          <w:sz w:val="24"/>
          <w:szCs w:val="24"/>
        </w:rPr>
        <w:t>6</w:t>
      </w:r>
      <w:r w:rsidRPr="00AB6547">
        <w:rPr>
          <w:rFonts w:ascii="Times New Roman" w:hAnsi="Times New Roman"/>
          <w:sz w:val="24"/>
          <w:szCs w:val="24"/>
        </w:rPr>
        <w:t>-201</w:t>
      </w:r>
      <w:r w:rsidR="005A3EAF">
        <w:rPr>
          <w:rFonts w:ascii="Times New Roman" w:hAnsi="Times New Roman"/>
          <w:sz w:val="24"/>
          <w:szCs w:val="24"/>
        </w:rPr>
        <w:t>7</w:t>
      </w:r>
      <w:r w:rsidRPr="00AB6547">
        <w:rPr>
          <w:rFonts w:ascii="Times New Roman" w:hAnsi="Times New Roman"/>
          <w:sz w:val="24"/>
          <w:szCs w:val="24"/>
        </w:rPr>
        <w:t xml:space="preserve"> учебного года и о проведении государственной (итоговой) аттестации выпускников 9, 11 классов».</w:t>
      </w:r>
    </w:p>
    <w:p w:rsidR="00E82C39" w:rsidRPr="00AB6547" w:rsidRDefault="00E82C39" w:rsidP="00E82C39">
      <w:pPr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    Количество экзаменов в каждом  – 2 (русский язык и математика). Экзаме</w:t>
      </w:r>
      <w:r w:rsidR="00AC05CF">
        <w:rPr>
          <w:rFonts w:ascii="Times New Roman" w:hAnsi="Times New Roman"/>
          <w:sz w:val="24"/>
          <w:szCs w:val="24"/>
        </w:rPr>
        <w:t>ны проводились в срок с 20 по 31</w:t>
      </w:r>
      <w:r w:rsidRPr="00AB6547">
        <w:rPr>
          <w:rFonts w:ascii="Times New Roman" w:hAnsi="Times New Roman"/>
          <w:sz w:val="24"/>
          <w:szCs w:val="24"/>
        </w:rPr>
        <w:t xml:space="preserve"> мая 2014 года.</w:t>
      </w:r>
      <w:r w:rsidR="006338B7">
        <w:rPr>
          <w:rFonts w:ascii="Times New Roman" w:hAnsi="Times New Roman"/>
          <w:sz w:val="24"/>
          <w:szCs w:val="24"/>
        </w:rPr>
        <w:t xml:space="preserve"> </w:t>
      </w:r>
      <w:r w:rsidR="005A3EAF">
        <w:rPr>
          <w:rFonts w:ascii="Times New Roman" w:hAnsi="Times New Roman"/>
          <w:sz w:val="24"/>
          <w:szCs w:val="24"/>
        </w:rPr>
        <w:t>Все об</w:t>
      </w:r>
      <w:r w:rsidR="006338B7">
        <w:rPr>
          <w:rFonts w:ascii="Times New Roman" w:hAnsi="Times New Roman"/>
          <w:sz w:val="24"/>
          <w:szCs w:val="24"/>
        </w:rPr>
        <w:t>уча</w:t>
      </w:r>
      <w:r w:rsidR="005A3EAF">
        <w:rPr>
          <w:rFonts w:ascii="Times New Roman" w:hAnsi="Times New Roman"/>
          <w:sz w:val="24"/>
          <w:szCs w:val="24"/>
        </w:rPr>
        <w:t>ю</w:t>
      </w:r>
      <w:r w:rsidR="006338B7">
        <w:rPr>
          <w:rFonts w:ascii="Times New Roman" w:hAnsi="Times New Roman"/>
          <w:sz w:val="24"/>
          <w:szCs w:val="24"/>
        </w:rPr>
        <w:t xml:space="preserve">щихся </w:t>
      </w:r>
      <w:r w:rsidR="007128AD">
        <w:rPr>
          <w:rFonts w:ascii="Times New Roman" w:hAnsi="Times New Roman"/>
          <w:sz w:val="24"/>
          <w:szCs w:val="24"/>
        </w:rPr>
        <w:t xml:space="preserve">начальной школы </w:t>
      </w:r>
      <w:r w:rsidR="004757CD">
        <w:rPr>
          <w:rFonts w:ascii="Times New Roman" w:hAnsi="Times New Roman"/>
          <w:sz w:val="24"/>
          <w:szCs w:val="24"/>
        </w:rPr>
        <w:t>прошли промежуточную аттестацию</w:t>
      </w:r>
      <w:proofErr w:type="gramStart"/>
      <w:r w:rsidR="004757CD">
        <w:rPr>
          <w:rFonts w:ascii="Times New Roman" w:hAnsi="Times New Roman"/>
          <w:sz w:val="24"/>
          <w:szCs w:val="24"/>
        </w:rPr>
        <w:t xml:space="preserve"> </w:t>
      </w:r>
      <w:r w:rsidR="006338B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6338B7">
        <w:rPr>
          <w:rFonts w:ascii="Times New Roman" w:hAnsi="Times New Roman"/>
          <w:sz w:val="24"/>
          <w:szCs w:val="24"/>
        </w:rPr>
        <w:t xml:space="preserve">На 4 и 5 </w:t>
      </w:r>
      <w:r w:rsidR="009D117D">
        <w:rPr>
          <w:rFonts w:ascii="Times New Roman" w:hAnsi="Times New Roman"/>
          <w:sz w:val="24"/>
          <w:szCs w:val="24"/>
        </w:rPr>
        <w:t xml:space="preserve">– </w:t>
      </w:r>
      <w:r w:rsidR="00801939">
        <w:rPr>
          <w:rFonts w:ascii="Times New Roman" w:hAnsi="Times New Roman"/>
          <w:sz w:val="24"/>
          <w:szCs w:val="24"/>
        </w:rPr>
        <w:t>21</w:t>
      </w:r>
      <w:r w:rsidR="004757CD">
        <w:rPr>
          <w:rFonts w:ascii="Times New Roman" w:hAnsi="Times New Roman"/>
          <w:sz w:val="24"/>
          <w:szCs w:val="24"/>
        </w:rPr>
        <w:t>3</w:t>
      </w:r>
      <w:r w:rsidR="009D117D">
        <w:rPr>
          <w:rFonts w:ascii="Times New Roman" w:hAnsi="Times New Roman"/>
          <w:sz w:val="24"/>
          <w:szCs w:val="24"/>
        </w:rPr>
        <w:t xml:space="preserve"> обучающийся .</w:t>
      </w:r>
      <w:r w:rsidR="007A252C">
        <w:rPr>
          <w:rFonts w:ascii="Times New Roman" w:hAnsi="Times New Roman"/>
          <w:sz w:val="24"/>
          <w:szCs w:val="24"/>
        </w:rPr>
        <w:t xml:space="preserve"> </w:t>
      </w:r>
      <w:r w:rsidR="009D117D">
        <w:rPr>
          <w:rFonts w:ascii="Times New Roman" w:hAnsi="Times New Roman"/>
          <w:sz w:val="24"/>
          <w:szCs w:val="24"/>
        </w:rPr>
        <w:t>Отличников  -</w:t>
      </w:r>
      <w:r w:rsidR="00801939">
        <w:rPr>
          <w:rFonts w:ascii="Times New Roman" w:hAnsi="Times New Roman"/>
          <w:sz w:val="24"/>
          <w:szCs w:val="24"/>
        </w:rPr>
        <w:t>40</w:t>
      </w:r>
      <w:r w:rsidR="009D117D">
        <w:rPr>
          <w:rFonts w:ascii="Times New Roman" w:hAnsi="Times New Roman"/>
          <w:sz w:val="24"/>
          <w:szCs w:val="24"/>
        </w:rPr>
        <w:t xml:space="preserve"> .</w:t>
      </w:r>
    </w:p>
    <w:p w:rsidR="00E82C39" w:rsidRPr="00AB6547" w:rsidRDefault="00E82C39" w:rsidP="00E82C39">
      <w:pPr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   С целью координации, регулирования и проведения промежуточной аттестации была создана школьная аттестационная комиссия. В кабинетах за 1 месяц были вывешены стенды по подготовке к промежуточной аттестации с рекомендациями и примерными вопросами, вариантами экзаменационных заданий. Обучающиеся и родители были ознакомлены с порядком проведения, регламентом переводных экзаменов на классных и родительских собраниях.  За две недели до начала промежуточной аттестации было составлено расписание экзаменов, которое было доведено </w:t>
      </w:r>
      <w:proofErr w:type="gramStart"/>
      <w:r w:rsidRPr="00AB6547">
        <w:rPr>
          <w:rFonts w:ascii="Times New Roman" w:hAnsi="Times New Roman"/>
          <w:sz w:val="24"/>
          <w:szCs w:val="24"/>
        </w:rPr>
        <w:t>до</w:t>
      </w:r>
      <w:proofErr w:type="gramEnd"/>
      <w:r w:rsidRPr="00AB6547">
        <w:rPr>
          <w:rFonts w:ascii="Times New Roman" w:hAnsi="Times New Roman"/>
          <w:sz w:val="24"/>
          <w:szCs w:val="24"/>
        </w:rPr>
        <w:t xml:space="preserve"> обучающихся.</w:t>
      </w:r>
    </w:p>
    <w:p w:rsidR="00E82C39" w:rsidRPr="00AB6547" w:rsidRDefault="00E82C39" w:rsidP="00E82C39">
      <w:pPr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lastRenderedPageBreak/>
        <w:t xml:space="preserve">   Для проведения экзаменов была создана экзаменационная комиссия, подготовлены практические экзаменационные материалы, приложения к ним, которые были рассмотрены и утверждены на заседаниях предметных методических объединений. </w:t>
      </w:r>
    </w:p>
    <w:p w:rsidR="00E82C39" w:rsidRPr="00AB6547" w:rsidRDefault="00E82C39" w:rsidP="00E82C39">
      <w:pPr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   К промежуточной аттестации были допущены все обучающиеся  5-8 классов, 10 класса. </w:t>
      </w:r>
      <w:r w:rsidR="00801939">
        <w:rPr>
          <w:rFonts w:ascii="Times New Roman" w:hAnsi="Times New Roman"/>
          <w:sz w:val="24"/>
          <w:szCs w:val="24"/>
        </w:rPr>
        <w:t>На 4 и 5 окончили школу -66 из них 10 отличников</w:t>
      </w:r>
      <w:proofErr w:type="gramStart"/>
      <w:r w:rsidR="0080193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82C39" w:rsidRPr="00AB6547" w:rsidRDefault="00E82C39" w:rsidP="00E82C39">
      <w:pPr>
        <w:rPr>
          <w:rFonts w:ascii="Times New Roman" w:hAnsi="Times New Roman"/>
          <w:b/>
          <w:sz w:val="24"/>
          <w:szCs w:val="24"/>
        </w:rPr>
      </w:pPr>
      <w:r w:rsidRPr="00AB6547">
        <w:rPr>
          <w:rFonts w:ascii="Times New Roman" w:hAnsi="Times New Roman"/>
          <w:b/>
          <w:sz w:val="24"/>
          <w:szCs w:val="24"/>
        </w:rPr>
        <w:t>Результаты переводных экзаменов</w:t>
      </w:r>
    </w:p>
    <w:p w:rsidR="00E82C39" w:rsidRPr="00AB6547" w:rsidRDefault="00E82C39" w:rsidP="00E82C39">
      <w:pPr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  Результаты промежуточной аттестации показали, что 84% </w:t>
      </w:r>
      <w:proofErr w:type="gramStart"/>
      <w:r w:rsidRPr="00AB65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B6547">
        <w:rPr>
          <w:rFonts w:ascii="Times New Roman" w:hAnsi="Times New Roman"/>
          <w:sz w:val="24"/>
          <w:szCs w:val="24"/>
        </w:rPr>
        <w:t xml:space="preserve"> подтвердили годовые оценки, 13% обучающихся сдали экзамены лучше, а 3%</w:t>
      </w:r>
      <w:r w:rsidR="00481DCF">
        <w:rPr>
          <w:rFonts w:ascii="Times New Roman" w:hAnsi="Times New Roman"/>
          <w:sz w:val="24"/>
          <w:szCs w:val="24"/>
        </w:rPr>
        <w:t xml:space="preserve"> показали слабые</w:t>
      </w:r>
      <w:r w:rsidRPr="00AB6547">
        <w:rPr>
          <w:rFonts w:ascii="Times New Roman" w:hAnsi="Times New Roman"/>
          <w:sz w:val="24"/>
          <w:szCs w:val="24"/>
        </w:rPr>
        <w:t xml:space="preserve"> результаты.</w:t>
      </w:r>
    </w:p>
    <w:p w:rsidR="00E82C39" w:rsidRPr="00AB6547" w:rsidRDefault="00E82C39" w:rsidP="00E82C39">
      <w:pPr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      В целом средний балл на промежуточной аттестации равен 3,8, качество знаний составляет 5</w:t>
      </w:r>
      <w:r w:rsidR="009D117D">
        <w:rPr>
          <w:rFonts w:ascii="Times New Roman" w:hAnsi="Times New Roman"/>
          <w:sz w:val="24"/>
          <w:szCs w:val="24"/>
        </w:rPr>
        <w:t>1</w:t>
      </w:r>
      <w:r w:rsidRPr="00AB6547">
        <w:rPr>
          <w:rFonts w:ascii="Times New Roman" w:hAnsi="Times New Roman"/>
          <w:sz w:val="24"/>
          <w:szCs w:val="24"/>
        </w:rPr>
        <w:t>,3, что выше прошлогоднего показателя на 4,9%.</w:t>
      </w:r>
    </w:p>
    <w:p w:rsidR="00E82C39" w:rsidRPr="00AB6547" w:rsidRDefault="00E82C39" w:rsidP="00E82C39">
      <w:pPr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   Нарушений при проведении итоговой промежуточной аттестации не было выявлено.</w:t>
      </w:r>
    </w:p>
    <w:p w:rsidR="00E82C39" w:rsidRPr="00AB6547" w:rsidRDefault="00E82C39" w:rsidP="00E82C39">
      <w:pPr>
        <w:pStyle w:val="Style34"/>
        <w:widowControl/>
        <w:tabs>
          <w:tab w:val="left" w:pos="142"/>
        </w:tabs>
        <w:jc w:val="both"/>
        <w:outlineLvl w:val="0"/>
        <w:rPr>
          <w:rStyle w:val="FontStyle106"/>
          <w:sz w:val="24"/>
          <w:szCs w:val="24"/>
        </w:rPr>
      </w:pPr>
      <w:r w:rsidRPr="00AB6547">
        <w:rPr>
          <w:rStyle w:val="FontStyle106"/>
          <w:sz w:val="24"/>
          <w:szCs w:val="24"/>
        </w:rPr>
        <w:t>Анализ выпуска основной и средней школы, а также промежуточной аттестации показал,</w:t>
      </w:r>
    </w:p>
    <w:p w:rsidR="00E82C39" w:rsidRPr="00AB6547" w:rsidRDefault="00E82C39" w:rsidP="00E82C39">
      <w:pPr>
        <w:pStyle w:val="Style15"/>
        <w:widowControl/>
        <w:tabs>
          <w:tab w:val="left" w:pos="142"/>
        </w:tabs>
        <w:spacing w:line="240" w:lineRule="auto"/>
        <w:rPr>
          <w:rStyle w:val="FontStyle105"/>
          <w:sz w:val="24"/>
          <w:szCs w:val="24"/>
        </w:rPr>
      </w:pPr>
      <w:r w:rsidRPr="00AB6547">
        <w:rPr>
          <w:rStyle w:val="FontStyle105"/>
          <w:sz w:val="24"/>
          <w:szCs w:val="24"/>
        </w:rPr>
        <w:t>что обучающиеся получили прочные знания и умения по предметам школьной программы. Это подтверждают хорошие резул</w:t>
      </w:r>
      <w:r>
        <w:rPr>
          <w:rStyle w:val="FontStyle105"/>
          <w:sz w:val="24"/>
          <w:szCs w:val="24"/>
        </w:rPr>
        <w:t>ьтаты итоговой аттестации по ОГЭ</w:t>
      </w:r>
      <w:r w:rsidRPr="00AB6547">
        <w:rPr>
          <w:rStyle w:val="FontStyle105"/>
          <w:sz w:val="24"/>
          <w:szCs w:val="24"/>
        </w:rPr>
        <w:t xml:space="preserve"> в 9 классе и ЕГЭ в 11 классе.</w:t>
      </w:r>
    </w:p>
    <w:p w:rsidR="00E82C39" w:rsidRPr="00AB6547" w:rsidRDefault="00E82C39" w:rsidP="00E82C39">
      <w:pPr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b/>
          <w:sz w:val="24"/>
          <w:szCs w:val="24"/>
        </w:rPr>
        <w:t xml:space="preserve">   </w:t>
      </w:r>
      <w:r w:rsidRPr="00AB6547">
        <w:rPr>
          <w:rFonts w:ascii="Times New Roman" w:hAnsi="Times New Roman"/>
          <w:sz w:val="24"/>
          <w:szCs w:val="24"/>
        </w:rPr>
        <w:t>На конец данного учебн</w:t>
      </w:r>
      <w:r w:rsidR="007128AD">
        <w:rPr>
          <w:rFonts w:ascii="Times New Roman" w:hAnsi="Times New Roman"/>
          <w:sz w:val="24"/>
          <w:szCs w:val="24"/>
        </w:rPr>
        <w:t>ого года в 9 классе обучалось 48</w:t>
      </w:r>
      <w:r w:rsidRPr="00AB6547">
        <w:rPr>
          <w:rFonts w:ascii="Times New Roman" w:hAnsi="Times New Roman"/>
          <w:sz w:val="24"/>
          <w:szCs w:val="24"/>
        </w:rPr>
        <w:t xml:space="preserve"> учащихся.</w:t>
      </w:r>
    </w:p>
    <w:p w:rsidR="00E82C39" w:rsidRPr="00AB6547" w:rsidRDefault="00E82C39" w:rsidP="00E82C39">
      <w:pPr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    Все учащиеся были допущены к государственной итоговой аттестации. </w:t>
      </w:r>
    </w:p>
    <w:p w:rsidR="00E82C39" w:rsidRPr="00AB6547" w:rsidRDefault="00E82C39" w:rsidP="00E82C39">
      <w:pPr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    В данном учебном году обучающиеся в новой форме сдавали экзамены по русскому языку и математике в обязательном порядке. По выбору  девятиклассники </w:t>
      </w:r>
      <w:proofErr w:type="gramStart"/>
      <w:r w:rsidRPr="00AB6547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AB6547">
        <w:rPr>
          <w:rFonts w:ascii="Times New Roman" w:hAnsi="Times New Roman"/>
          <w:sz w:val="24"/>
          <w:szCs w:val="24"/>
        </w:rPr>
        <w:t xml:space="preserve"> нового положения о государственной (итоговой) аттестации не сдавали.</w:t>
      </w:r>
    </w:p>
    <w:p w:rsidR="00E82C39" w:rsidRPr="00AB6547" w:rsidRDefault="00982D38" w:rsidP="00E82C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по УО Хасавюртов</w:t>
      </w:r>
      <w:r w:rsidR="00E82C39" w:rsidRPr="00AB6547">
        <w:rPr>
          <w:rFonts w:ascii="Times New Roman" w:hAnsi="Times New Roman"/>
          <w:sz w:val="24"/>
          <w:szCs w:val="24"/>
        </w:rPr>
        <w:t>ского района русский язык и математику девятик</w:t>
      </w:r>
      <w:r>
        <w:rPr>
          <w:rFonts w:ascii="Times New Roman" w:hAnsi="Times New Roman"/>
          <w:sz w:val="24"/>
          <w:szCs w:val="24"/>
        </w:rPr>
        <w:t xml:space="preserve">лассники сдавали на базе </w:t>
      </w:r>
      <w:proofErr w:type="spellStart"/>
      <w:r w:rsidR="00EE5A89">
        <w:rPr>
          <w:rFonts w:ascii="Times New Roman" w:hAnsi="Times New Roman"/>
          <w:sz w:val="24"/>
          <w:szCs w:val="24"/>
        </w:rPr>
        <w:t>Ботаюртов</w:t>
      </w:r>
      <w:r w:rsidR="00E82C39" w:rsidRPr="00AB6547">
        <w:rPr>
          <w:rFonts w:ascii="Times New Roman" w:hAnsi="Times New Roman"/>
          <w:sz w:val="24"/>
          <w:szCs w:val="24"/>
        </w:rPr>
        <w:t>ской</w:t>
      </w:r>
      <w:proofErr w:type="spellEnd"/>
      <w:r w:rsidR="00E82C39" w:rsidRPr="00AB6547">
        <w:rPr>
          <w:rFonts w:ascii="Times New Roman" w:hAnsi="Times New Roman"/>
          <w:sz w:val="24"/>
          <w:szCs w:val="24"/>
        </w:rPr>
        <w:t xml:space="preserve"> СОШ.</w:t>
      </w:r>
    </w:p>
    <w:p w:rsidR="00E82C39" w:rsidRPr="00AB6547" w:rsidRDefault="00E82C39" w:rsidP="00E82C39">
      <w:pPr>
        <w:rPr>
          <w:rFonts w:ascii="Times New Roman" w:hAnsi="Times New Roman"/>
          <w:b/>
          <w:sz w:val="24"/>
          <w:szCs w:val="24"/>
        </w:rPr>
      </w:pPr>
      <w:r w:rsidRPr="00AB6547">
        <w:rPr>
          <w:rFonts w:ascii="Times New Roman" w:hAnsi="Times New Roman"/>
          <w:b/>
          <w:sz w:val="24"/>
          <w:szCs w:val="24"/>
        </w:rPr>
        <w:t>Результаты экзаменов за кур основного общего образования</w:t>
      </w:r>
    </w:p>
    <w:p w:rsidR="00E82C39" w:rsidRPr="00AB6547" w:rsidRDefault="00E82C39" w:rsidP="00E82C3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1985"/>
        <w:gridCol w:w="708"/>
        <w:gridCol w:w="709"/>
        <w:gridCol w:w="567"/>
        <w:gridCol w:w="567"/>
      </w:tblGrid>
      <w:tr w:rsidR="003B3C9D" w:rsidRPr="00AB6547" w:rsidTr="003B3C9D">
        <w:trPr>
          <w:trHeight w:val="180"/>
        </w:trPr>
        <w:tc>
          <w:tcPr>
            <w:tcW w:w="1702" w:type="dxa"/>
            <w:vMerge w:val="restart"/>
          </w:tcPr>
          <w:p w:rsidR="003B3C9D" w:rsidRPr="000F0FB8" w:rsidRDefault="003B3C9D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3C9D" w:rsidRPr="000F0FB8" w:rsidRDefault="003B3C9D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FB8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992" w:type="dxa"/>
            <w:vMerge w:val="restart"/>
          </w:tcPr>
          <w:p w:rsidR="003B3C9D" w:rsidRPr="000F0FB8" w:rsidRDefault="003B3C9D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3C9D" w:rsidRPr="000F0FB8" w:rsidRDefault="003B3C9D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F0FB8">
              <w:rPr>
                <w:rFonts w:ascii="Times New Roman" w:hAnsi="Times New Roman"/>
                <w:b/>
              </w:rPr>
              <w:t>К-во</w:t>
            </w:r>
            <w:proofErr w:type="spellEnd"/>
            <w:proofErr w:type="gramEnd"/>
          </w:p>
          <w:p w:rsidR="003B3C9D" w:rsidRPr="000F0FB8" w:rsidRDefault="003B3C9D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FB8">
              <w:rPr>
                <w:rFonts w:ascii="Times New Roman" w:hAnsi="Times New Roman"/>
                <w:b/>
              </w:rPr>
              <w:t>уч-ся</w:t>
            </w:r>
          </w:p>
        </w:tc>
        <w:tc>
          <w:tcPr>
            <w:tcW w:w="1985" w:type="dxa"/>
            <w:vMerge w:val="restart"/>
          </w:tcPr>
          <w:p w:rsidR="003B3C9D" w:rsidRPr="000F0FB8" w:rsidRDefault="003B3C9D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3C9D" w:rsidRPr="000F0FB8" w:rsidRDefault="003B3C9D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FB8">
              <w:rPr>
                <w:rFonts w:ascii="Times New Roman" w:hAnsi="Times New Roman"/>
                <w:b/>
              </w:rPr>
              <w:t>ФИО</w:t>
            </w:r>
          </w:p>
          <w:p w:rsidR="003B3C9D" w:rsidRPr="000F0FB8" w:rsidRDefault="003B3C9D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FB8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984" w:type="dxa"/>
            <w:gridSpan w:val="3"/>
          </w:tcPr>
          <w:p w:rsidR="003B3C9D" w:rsidRPr="000F0FB8" w:rsidRDefault="003B3C9D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3C9D" w:rsidRPr="000F0FB8" w:rsidRDefault="003B3C9D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FB8">
              <w:rPr>
                <w:rFonts w:ascii="Times New Roman" w:hAnsi="Times New Roman"/>
                <w:b/>
              </w:rPr>
              <w:t xml:space="preserve">Выполнили экзаменационную </w:t>
            </w:r>
          </w:p>
          <w:p w:rsidR="003B3C9D" w:rsidRPr="000F0FB8" w:rsidRDefault="003B3C9D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FB8">
              <w:rPr>
                <w:rFonts w:ascii="Times New Roman" w:hAnsi="Times New Roman"/>
                <w:b/>
              </w:rPr>
              <w:t xml:space="preserve">работу </w:t>
            </w:r>
            <w:proofErr w:type="gramStart"/>
            <w:r w:rsidRPr="000F0FB8">
              <w:rPr>
                <w:rFonts w:ascii="Times New Roman" w:hAnsi="Times New Roman"/>
                <w:b/>
              </w:rPr>
              <w:t>на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3B3C9D" w:rsidRPr="000F0FB8" w:rsidRDefault="003B3C9D" w:rsidP="003B3C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явился</w:t>
            </w:r>
          </w:p>
        </w:tc>
      </w:tr>
      <w:tr w:rsidR="003B3C9D" w:rsidRPr="00AB6547" w:rsidTr="003B3C9D">
        <w:trPr>
          <w:trHeight w:val="360"/>
        </w:trPr>
        <w:tc>
          <w:tcPr>
            <w:tcW w:w="1702" w:type="dxa"/>
            <w:vMerge/>
          </w:tcPr>
          <w:p w:rsidR="003B3C9D" w:rsidRPr="000F0FB8" w:rsidRDefault="003B3C9D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3B3C9D" w:rsidRPr="000F0FB8" w:rsidRDefault="003B3C9D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3B3C9D" w:rsidRPr="000F0FB8" w:rsidRDefault="003B3C9D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3B3C9D" w:rsidRPr="000F0FB8" w:rsidRDefault="003B3C9D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FB8">
              <w:rPr>
                <w:rFonts w:ascii="Times New Roman" w:hAnsi="Times New Roman"/>
                <w:b/>
              </w:rPr>
              <w:t>«5»</w:t>
            </w:r>
          </w:p>
          <w:p w:rsidR="003B3C9D" w:rsidRPr="000F0FB8" w:rsidRDefault="003B3C9D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3B3C9D" w:rsidRPr="000F0FB8" w:rsidRDefault="003B3C9D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FB8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567" w:type="dxa"/>
          </w:tcPr>
          <w:p w:rsidR="003B3C9D" w:rsidRPr="000F0FB8" w:rsidRDefault="003B3C9D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FB8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567" w:type="dxa"/>
            <w:vMerge/>
          </w:tcPr>
          <w:p w:rsidR="003B3C9D" w:rsidRPr="000F0FB8" w:rsidRDefault="003B3C9D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3C9D" w:rsidRPr="00AB6547" w:rsidTr="003B3C9D">
        <w:tc>
          <w:tcPr>
            <w:tcW w:w="1702" w:type="dxa"/>
          </w:tcPr>
          <w:p w:rsidR="003B3C9D" w:rsidRPr="000F0FB8" w:rsidRDefault="003B3C9D" w:rsidP="00E433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FB8">
              <w:rPr>
                <w:rFonts w:ascii="Times New Roman" w:hAnsi="Times New Roman"/>
              </w:rPr>
              <w:t xml:space="preserve">                        Русский язык</w:t>
            </w:r>
          </w:p>
        </w:tc>
        <w:tc>
          <w:tcPr>
            <w:tcW w:w="992" w:type="dxa"/>
          </w:tcPr>
          <w:p w:rsidR="003B3C9D" w:rsidRPr="000F0FB8" w:rsidRDefault="007128AD" w:rsidP="00712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EE5A89">
              <w:rPr>
                <w:rFonts w:ascii="Times New Roman" w:hAnsi="Times New Roman"/>
              </w:rPr>
              <w:t>+3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3B3C9D" w:rsidRPr="000F0FB8" w:rsidRDefault="003B3C9D" w:rsidP="00E433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</w:t>
            </w:r>
            <w:proofErr w:type="spellEnd"/>
            <w:r>
              <w:rPr>
                <w:rFonts w:ascii="Times New Roman" w:hAnsi="Times New Roman"/>
              </w:rPr>
              <w:t xml:space="preserve"> А.М</w:t>
            </w:r>
            <w:r w:rsidRPr="000F0FB8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</w:tcPr>
          <w:p w:rsidR="003B3C9D" w:rsidRPr="000F0FB8" w:rsidRDefault="003B3C9D" w:rsidP="00E43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FB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3B3C9D" w:rsidRPr="000F0FB8" w:rsidRDefault="003B3C9D" w:rsidP="00E43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00D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3B3C9D" w:rsidRPr="000F0FB8" w:rsidRDefault="00EE5A89" w:rsidP="00E43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</w:tcPr>
          <w:p w:rsidR="003B3C9D" w:rsidRPr="000F0FB8" w:rsidRDefault="003B3C9D" w:rsidP="00E43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C9D" w:rsidRPr="00AB6547" w:rsidTr="003B3C9D">
        <w:tc>
          <w:tcPr>
            <w:tcW w:w="1702" w:type="dxa"/>
          </w:tcPr>
          <w:p w:rsidR="003B3C9D" w:rsidRPr="000F0FB8" w:rsidRDefault="003B3C9D" w:rsidP="00E433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FB8">
              <w:rPr>
                <w:rFonts w:ascii="Times New Roman" w:hAnsi="Times New Roman"/>
              </w:rPr>
              <w:t xml:space="preserve">                        Математика </w:t>
            </w:r>
          </w:p>
        </w:tc>
        <w:tc>
          <w:tcPr>
            <w:tcW w:w="992" w:type="dxa"/>
          </w:tcPr>
          <w:p w:rsidR="003B3C9D" w:rsidRPr="000F0FB8" w:rsidRDefault="00EE5A89" w:rsidP="00712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128A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+3</w:t>
            </w:r>
            <w:r w:rsidR="007128AD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3B3C9D" w:rsidRPr="000F0FB8" w:rsidRDefault="003B3C9D" w:rsidP="00E433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П.А</w:t>
            </w:r>
            <w:r w:rsidRPr="000F0FB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,Расулова</w:t>
            </w:r>
            <w:proofErr w:type="spellEnd"/>
            <w:r>
              <w:rPr>
                <w:rFonts w:ascii="Times New Roman" w:hAnsi="Times New Roman"/>
              </w:rPr>
              <w:t xml:space="preserve"> Э.А.</w:t>
            </w:r>
          </w:p>
        </w:tc>
        <w:tc>
          <w:tcPr>
            <w:tcW w:w="708" w:type="dxa"/>
          </w:tcPr>
          <w:p w:rsidR="003B3C9D" w:rsidRPr="000F0FB8" w:rsidRDefault="00EE5A89" w:rsidP="00E43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3B3C9D" w:rsidRPr="000F0FB8" w:rsidRDefault="00EE5A89" w:rsidP="00E43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B3C9D" w:rsidRPr="000F0FB8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3B3C9D" w:rsidRPr="000F0FB8" w:rsidRDefault="00EE5A89" w:rsidP="00E43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7" w:type="dxa"/>
          </w:tcPr>
          <w:p w:rsidR="003B3C9D" w:rsidRPr="000F0FB8" w:rsidRDefault="00E00D4C" w:rsidP="00E43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B3C9D" w:rsidRPr="00AB6547" w:rsidTr="003B3C9D">
        <w:tc>
          <w:tcPr>
            <w:tcW w:w="4679" w:type="dxa"/>
            <w:gridSpan w:val="3"/>
          </w:tcPr>
          <w:p w:rsidR="003B3C9D" w:rsidRPr="000F0FB8" w:rsidRDefault="003B3C9D" w:rsidP="00E433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0FB8">
              <w:rPr>
                <w:rFonts w:ascii="Times New Roman" w:hAnsi="Times New Roman"/>
                <w:b/>
              </w:rPr>
              <w:t xml:space="preserve">                                      ИТОГО:</w:t>
            </w:r>
          </w:p>
        </w:tc>
        <w:tc>
          <w:tcPr>
            <w:tcW w:w="708" w:type="dxa"/>
          </w:tcPr>
          <w:p w:rsidR="003B3C9D" w:rsidRPr="000F0FB8" w:rsidRDefault="00EE5A89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</w:tcPr>
          <w:p w:rsidR="003B3C9D" w:rsidRPr="000F0FB8" w:rsidRDefault="00EE5A89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00D4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3B3C9D" w:rsidRPr="000F0FB8" w:rsidRDefault="00EE5A89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567" w:type="dxa"/>
          </w:tcPr>
          <w:p w:rsidR="003B3C9D" w:rsidRPr="000F0FB8" w:rsidRDefault="00E00D4C" w:rsidP="00E43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E82C39" w:rsidRPr="00AB6547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C39" w:rsidRDefault="00E82C39" w:rsidP="00E82C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6547">
        <w:rPr>
          <w:rFonts w:ascii="Times New Roman" w:hAnsi="Times New Roman"/>
          <w:sz w:val="24"/>
          <w:szCs w:val="24"/>
        </w:rPr>
        <w:lastRenderedPageBreak/>
        <w:t xml:space="preserve">   Все </w:t>
      </w:r>
      <w:r>
        <w:rPr>
          <w:rFonts w:ascii="Times New Roman" w:hAnsi="Times New Roman"/>
          <w:sz w:val="24"/>
          <w:szCs w:val="24"/>
        </w:rPr>
        <w:t>об</w:t>
      </w:r>
      <w:r w:rsidRPr="00AB654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B6547">
        <w:rPr>
          <w:rFonts w:ascii="Times New Roman" w:hAnsi="Times New Roman"/>
          <w:sz w:val="24"/>
          <w:szCs w:val="24"/>
        </w:rPr>
        <w:t>щиеся 9 класса успешно прошли государственную итоговую аттестацию за курс основного общего образования и получили документы соответствующего образца</w:t>
      </w:r>
      <w:proofErr w:type="gramStart"/>
      <w:r w:rsidR="00E77CF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081725">
        <w:rPr>
          <w:rFonts w:ascii="Times New Roman" w:hAnsi="Times New Roman"/>
          <w:sz w:val="24"/>
          <w:szCs w:val="24"/>
        </w:rPr>
        <w:t xml:space="preserve"> Два экзамена обязательных и два выборных .</w:t>
      </w:r>
    </w:p>
    <w:p w:rsidR="00E82C39" w:rsidRPr="00AB6547" w:rsidRDefault="00E82C39" w:rsidP="00E82C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82C39" w:rsidRPr="00AB6547" w:rsidRDefault="00E82C39" w:rsidP="00E82C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На конец данного учебн</w:t>
      </w:r>
      <w:r w:rsidR="00E77CF2">
        <w:rPr>
          <w:rFonts w:ascii="Times New Roman" w:hAnsi="Times New Roman"/>
          <w:sz w:val="24"/>
          <w:szCs w:val="24"/>
        </w:rPr>
        <w:t>ого года в 11 классе обучалось</w:t>
      </w:r>
      <w:r w:rsidR="00EE5A89">
        <w:rPr>
          <w:rFonts w:ascii="Times New Roman" w:hAnsi="Times New Roman"/>
          <w:sz w:val="24"/>
          <w:szCs w:val="24"/>
        </w:rPr>
        <w:t xml:space="preserve"> 10+7(из </w:t>
      </w:r>
      <w:proofErr w:type="spellStart"/>
      <w:r w:rsidR="00EE5A89">
        <w:rPr>
          <w:rFonts w:ascii="Times New Roman" w:hAnsi="Times New Roman"/>
          <w:sz w:val="24"/>
          <w:szCs w:val="24"/>
        </w:rPr>
        <w:t>Петраковской</w:t>
      </w:r>
      <w:proofErr w:type="spellEnd"/>
      <w:r w:rsidR="00EE5A89">
        <w:rPr>
          <w:rFonts w:ascii="Times New Roman" w:hAnsi="Times New Roman"/>
          <w:sz w:val="24"/>
          <w:szCs w:val="24"/>
        </w:rPr>
        <w:t xml:space="preserve"> СОШ)</w:t>
      </w:r>
      <w:r w:rsidR="003C036C">
        <w:rPr>
          <w:rFonts w:ascii="Times New Roman" w:hAnsi="Times New Roman"/>
          <w:sz w:val="24"/>
          <w:szCs w:val="24"/>
        </w:rPr>
        <w:t xml:space="preserve"> обучающих</w:t>
      </w:r>
      <w:r w:rsidRPr="00AB6547">
        <w:rPr>
          <w:rFonts w:ascii="Times New Roman" w:hAnsi="Times New Roman"/>
          <w:sz w:val="24"/>
          <w:szCs w:val="24"/>
        </w:rPr>
        <w:t>ся.</w:t>
      </w:r>
    </w:p>
    <w:p w:rsidR="00E82C39" w:rsidRPr="00AB6547" w:rsidRDefault="00E82C39" w:rsidP="00E82C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    Все выпускники  были допущены к итоговой  аттестации, успешно её выдержали и получили документ соответствующего образца</w:t>
      </w:r>
      <w:proofErr w:type="gramStart"/>
      <w:r w:rsidR="003C036C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E82C39" w:rsidRPr="00AB6547" w:rsidRDefault="00E82C39" w:rsidP="00E82C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    В данном выпускном классе школ</w:t>
      </w:r>
      <w:r w:rsidR="00A02768">
        <w:rPr>
          <w:rFonts w:ascii="Times New Roman" w:hAnsi="Times New Roman"/>
          <w:sz w:val="24"/>
          <w:szCs w:val="24"/>
        </w:rPr>
        <w:t>у на оценку «4» и «5» окончили 9</w:t>
      </w:r>
      <w:r w:rsidRPr="00AB6547">
        <w:rPr>
          <w:rFonts w:ascii="Times New Roman" w:hAnsi="Times New Roman"/>
          <w:sz w:val="24"/>
          <w:szCs w:val="24"/>
        </w:rPr>
        <w:t xml:space="preserve"> уч-ся, соответственно к</w:t>
      </w:r>
      <w:r w:rsidR="00F73133">
        <w:rPr>
          <w:rFonts w:ascii="Times New Roman" w:hAnsi="Times New Roman"/>
          <w:sz w:val="24"/>
          <w:szCs w:val="24"/>
        </w:rPr>
        <w:t>ачество знаний составило      58</w:t>
      </w:r>
      <w:r w:rsidRPr="00AB6547">
        <w:rPr>
          <w:rFonts w:ascii="Times New Roman" w:hAnsi="Times New Roman"/>
          <w:sz w:val="24"/>
          <w:szCs w:val="24"/>
        </w:rPr>
        <w:t>,</w:t>
      </w:r>
      <w:r w:rsidR="00F73133">
        <w:rPr>
          <w:rFonts w:ascii="Times New Roman" w:hAnsi="Times New Roman"/>
          <w:sz w:val="24"/>
          <w:szCs w:val="24"/>
        </w:rPr>
        <w:t>0</w:t>
      </w:r>
      <w:r w:rsidRPr="00AB6547">
        <w:rPr>
          <w:rFonts w:ascii="Times New Roman" w:hAnsi="Times New Roman"/>
          <w:sz w:val="24"/>
          <w:szCs w:val="24"/>
        </w:rPr>
        <w:t xml:space="preserve">%. </w:t>
      </w:r>
      <w:r w:rsidR="00A02768">
        <w:rPr>
          <w:rFonts w:ascii="Times New Roman" w:hAnsi="Times New Roman"/>
          <w:sz w:val="24"/>
          <w:szCs w:val="24"/>
        </w:rPr>
        <w:t xml:space="preserve">Из них 2медалиста – </w:t>
      </w:r>
      <w:proofErr w:type="spellStart"/>
      <w:r w:rsidR="00A02768">
        <w:rPr>
          <w:rFonts w:ascii="Times New Roman" w:hAnsi="Times New Roman"/>
          <w:sz w:val="24"/>
          <w:szCs w:val="24"/>
        </w:rPr>
        <w:t>Бурзаханов</w:t>
      </w:r>
      <w:proofErr w:type="spellEnd"/>
      <w:r w:rsidR="00A02768">
        <w:rPr>
          <w:rFonts w:ascii="Times New Roman" w:hAnsi="Times New Roman"/>
          <w:sz w:val="24"/>
          <w:szCs w:val="24"/>
        </w:rPr>
        <w:t xml:space="preserve"> Малик и </w:t>
      </w:r>
      <w:proofErr w:type="spellStart"/>
      <w:r w:rsidR="00A02768">
        <w:rPr>
          <w:rFonts w:ascii="Times New Roman" w:hAnsi="Times New Roman"/>
          <w:sz w:val="24"/>
          <w:szCs w:val="24"/>
        </w:rPr>
        <w:t>Ханипаева</w:t>
      </w:r>
      <w:proofErr w:type="spellEnd"/>
      <w:r w:rsidR="00A027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768">
        <w:rPr>
          <w:rFonts w:ascii="Times New Roman" w:hAnsi="Times New Roman"/>
          <w:sz w:val="24"/>
          <w:szCs w:val="24"/>
        </w:rPr>
        <w:t>Шукран-Асият</w:t>
      </w:r>
      <w:proofErr w:type="spellEnd"/>
      <w:proofErr w:type="gramStart"/>
      <w:r w:rsidR="00A0276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82C39" w:rsidRPr="00AB6547" w:rsidRDefault="00E82C39" w:rsidP="00E82C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Выпускники сдавали два обязательных экзамена – русский язык и математику, а также по выбору – обществознание, физику, историю.</w:t>
      </w:r>
      <w:r w:rsidR="00F73133">
        <w:rPr>
          <w:rFonts w:ascii="Times New Roman" w:hAnsi="Times New Roman"/>
          <w:sz w:val="24"/>
          <w:szCs w:val="24"/>
        </w:rPr>
        <w:t xml:space="preserve"> Математика в этом году была двухуровневая – Базовый – для получения аттестата и профильный – баллы для поступления</w:t>
      </w:r>
      <w:proofErr w:type="gramStart"/>
      <w:r w:rsidR="00F7313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82C39" w:rsidRPr="00AB6547" w:rsidRDefault="00E82C39" w:rsidP="00E82C39">
      <w:pPr>
        <w:jc w:val="center"/>
        <w:rPr>
          <w:rFonts w:ascii="Times New Roman" w:hAnsi="Times New Roman"/>
          <w:b/>
          <w:sz w:val="24"/>
          <w:szCs w:val="24"/>
        </w:rPr>
      </w:pPr>
      <w:r w:rsidRPr="00AB6547">
        <w:rPr>
          <w:rFonts w:ascii="Times New Roman" w:hAnsi="Times New Roman"/>
          <w:b/>
          <w:sz w:val="24"/>
          <w:szCs w:val="24"/>
        </w:rPr>
        <w:t>Результаты экзаменов за кур среднего (полного) 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911"/>
        <w:gridCol w:w="1748"/>
        <w:gridCol w:w="1886"/>
      </w:tblGrid>
      <w:tr w:rsidR="00F73133" w:rsidRPr="00E90717" w:rsidTr="00F73133">
        <w:trPr>
          <w:gridAfter w:val="2"/>
          <w:wAfter w:w="3634" w:type="dxa"/>
          <w:trHeight w:val="276"/>
        </w:trPr>
        <w:tc>
          <w:tcPr>
            <w:tcW w:w="661" w:type="dxa"/>
            <w:vMerge w:val="restart"/>
          </w:tcPr>
          <w:p w:rsidR="00F73133" w:rsidRPr="00AB654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5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1" w:type="dxa"/>
            <w:vMerge w:val="restart"/>
          </w:tcPr>
          <w:p w:rsidR="00F73133" w:rsidRPr="00E9071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17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</w:tr>
      <w:tr w:rsidR="00F73133" w:rsidRPr="00E90717" w:rsidTr="00F73133">
        <w:tc>
          <w:tcPr>
            <w:tcW w:w="661" w:type="dxa"/>
            <w:vMerge/>
          </w:tcPr>
          <w:p w:rsidR="00F73133" w:rsidRPr="00AB654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F73133" w:rsidRPr="00E9071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73133" w:rsidRPr="00E9071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717">
              <w:rPr>
                <w:rFonts w:ascii="Times New Roman" w:hAnsi="Times New Roman"/>
                <w:sz w:val="24"/>
                <w:szCs w:val="24"/>
              </w:rPr>
              <w:t>Максим</w:t>
            </w:r>
            <w:proofErr w:type="gramStart"/>
            <w:r w:rsidRPr="00E90717">
              <w:rPr>
                <w:rFonts w:ascii="Times New Roman" w:hAnsi="Times New Roman"/>
                <w:sz w:val="24"/>
                <w:szCs w:val="24"/>
              </w:rPr>
              <w:t>.</w:t>
            </w:r>
            <w:r w:rsidR="0064265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64265A">
              <w:rPr>
                <w:rFonts w:ascii="Times New Roman" w:hAnsi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886" w:type="dxa"/>
          </w:tcPr>
          <w:p w:rsidR="00F73133" w:rsidRPr="00E9071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717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gramStart"/>
            <w:r w:rsidRPr="00E90717">
              <w:rPr>
                <w:rFonts w:ascii="Times New Roman" w:hAnsi="Times New Roman"/>
                <w:sz w:val="24"/>
                <w:szCs w:val="24"/>
              </w:rPr>
              <w:t>.</w:t>
            </w:r>
            <w:r w:rsidR="0064265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64265A">
              <w:rPr>
                <w:rFonts w:ascii="Times New Roman" w:hAnsi="Times New Roman"/>
                <w:sz w:val="24"/>
                <w:szCs w:val="24"/>
              </w:rPr>
              <w:t>алл</w:t>
            </w:r>
            <w:proofErr w:type="spellEnd"/>
          </w:p>
        </w:tc>
      </w:tr>
      <w:tr w:rsidR="00F73133" w:rsidRPr="00E90717" w:rsidTr="00F73133">
        <w:tc>
          <w:tcPr>
            <w:tcW w:w="661" w:type="dxa"/>
          </w:tcPr>
          <w:p w:rsidR="00F73133" w:rsidRPr="00AB654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5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F73133" w:rsidRPr="00E9071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7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8" w:type="dxa"/>
          </w:tcPr>
          <w:p w:rsidR="00F73133" w:rsidRPr="00E9071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907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6" w:type="dxa"/>
          </w:tcPr>
          <w:p w:rsidR="00F73133" w:rsidRPr="00E9071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1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73133" w:rsidRPr="00E90717" w:rsidTr="00F73133">
        <w:tc>
          <w:tcPr>
            <w:tcW w:w="661" w:type="dxa"/>
          </w:tcPr>
          <w:p w:rsidR="00F73133" w:rsidRPr="00AB654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5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F73133" w:rsidRPr="00E9071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71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48" w:type="dxa"/>
          </w:tcPr>
          <w:p w:rsidR="00F73133" w:rsidRPr="00E9071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1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86" w:type="dxa"/>
          </w:tcPr>
          <w:p w:rsidR="00F73133" w:rsidRPr="00E9071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73133" w:rsidRPr="00E90717" w:rsidTr="00F73133">
        <w:tc>
          <w:tcPr>
            <w:tcW w:w="661" w:type="dxa"/>
          </w:tcPr>
          <w:p w:rsidR="00F73133" w:rsidRPr="00AB654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5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F73133" w:rsidRPr="00E9071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71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48" w:type="dxa"/>
          </w:tcPr>
          <w:p w:rsidR="00F73133" w:rsidRPr="00E9071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907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F73133" w:rsidRPr="00E9071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73133" w:rsidRPr="00E90717" w:rsidTr="00F73133">
        <w:tc>
          <w:tcPr>
            <w:tcW w:w="661" w:type="dxa"/>
          </w:tcPr>
          <w:p w:rsidR="00F73133" w:rsidRPr="00AB654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5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:rsidR="00F73133" w:rsidRPr="00E9071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717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48" w:type="dxa"/>
          </w:tcPr>
          <w:p w:rsidR="00F73133" w:rsidRPr="00E9071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907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F73133" w:rsidRPr="00E9071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1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73133" w:rsidRPr="00E90717" w:rsidTr="00F73133">
        <w:tc>
          <w:tcPr>
            <w:tcW w:w="661" w:type="dxa"/>
          </w:tcPr>
          <w:p w:rsidR="00F73133" w:rsidRPr="00AB654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5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:rsidR="00F73133" w:rsidRPr="00E9071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71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48" w:type="dxa"/>
          </w:tcPr>
          <w:p w:rsidR="00F73133" w:rsidRPr="00E90717" w:rsidRDefault="00F73133" w:rsidP="00F7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907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F73133" w:rsidRPr="00E90717" w:rsidRDefault="00F73133" w:rsidP="00E4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1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9D117D" w:rsidRDefault="009D117D" w:rsidP="009D117D">
      <w:pPr>
        <w:jc w:val="both"/>
        <w:rPr>
          <w:rFonts w:ascii="Times New Roman" w:hAnsi="Times New Roman"/>
          <w:b/>
          <w:sz w:val="24"/>
          <w:szCs w:val="24"/>
        </w:rPr>
      </w:pPr>
    </w:p>
    <w:p w:rsidR="00E82C39" w:rsidRPr="00AB6547" w:rsidRDefault="00E82C39" w:rsidP="00A02768">
      <w:pPr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Наиболее популярными по выбору учащихся 11</w:t>
      </w:r>
      <w:r w:rsidRPr="00AB6547">
        <w:rPr>
          <w:rFonts w:ascii="Times New Roman" w:hAnsi="Times New Roman"/>
          <w:sz w:val="24"/>
          <w:szCs w:val="24"/>
          <w:vertAlign w:val="superscript"/>
        </w:rPr>
        <w:t>го</w:t>
      </w:r>
      <w:r w:rsidRPr="00AB6547">
        <w:rPr>
          <w:rFonts w:ascii="Times New Roman" w:hAnsi="Times New Roman"/>
          <w:sz w:val="24"/>
          <w:szCs w:val="24"/>
        </w:rPr>
        <w:t xml:space="preserve"> класса за 4 последние года в период итоговой аттестации были следующие предметы:  история, биология,  обществознание</w:t>
      </w:r>
      <w:r w:rsidR="00A02768">
        <w:rPr>
          <w:rFonts w:ascii="Times New Roman" w:hAnsi="Times New Roman"/>
          <w:sz w:val="24"/>
          <w:szCs w:val="24"/>
        </w:rPr>
        <w:t>, химия</w:t>
      </w:r>
      <w:proofErr w:type="gramStart"/>
      <w:r w:rsidR="00A02768">
        <w:rPr>
          <w:rFonts w:ascii="Times New Roman" w:hAnsi="Times New Roman"/>
          <w:sz w:val="24"/>
          <w:szCs w:val="24"/>
        </w:rPr>
        <w:t xml:space="preserve"> </w:t>
      </w:r>
      <w:r w:rsidRPr="00AB6547">
        <w:rPr>
          <w:rFonts w:ascii="Times New Roman" w:hAnsi="Times New Roman"/>
          <w:sz w:val="24"/>
          <w:szCs w:val="24"/>
        </w:rPr>
        <w:t>;</w:t>
      </w:r>
      <w:proofErr w:type="gramEnd"/>
    </w:p>
    <w:p w:rsidR="00E82C39" w:rsidRPr="00AB6547" w:rsidRDefault="00E82C39" w:rsidP="009D11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Выбор учебных предметов в целом повторяется ежегодно с небольшими изменениями.</w:t>
      </w:r>
    </w:p>
    <w:p w:rsidR="00E82C39" w:rsidRPr="00AB6547" w:rsidRDefault="00E82C39" w:rsidP="00E82C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При проведении </w:t>
      </w:r>
      <w:r w:rsidR="00394841">
        <w:rPr>
          <w:rFonts w:ascii="Times New Roman" w:hAnsi="Times New Roman"/>
          <w:sz w:val="24"/>
          <w:szCs w:val="24"/>
        </w:rPr>
        <w:t>ГИА</w:t>
      </w:r>
      <w:r w:rsidRPr="00AB6547">
        <w:rPr>
          <w:rFonts w:ascii="Times New Roman" w:hAnsi="Times New Roman"/>
          <w:sz w:val="24"/>
          <w:szCs w:val="24"/>
        </w:rPr>
        <w:t xml:space="preserve"> школа руководствовалась «Положением о формах и порядке проведения государственной (итоговой) аттестации обучающихся, освоивших </w:t>
      </w:r>
      <w:r w:rsidR="00394841">
        <w:rPr>
          <w:rFonts w:ascii="Times New Roman" w:hAnsi="Times New Roman"/>
          <w:sz w:val="24"/>
          <w:szCs w:val="24"/>
        </w:rPr>
        <w:t>ООП СОО</w:t>
      </w:r>
      <w:r w:rsidRPr="00AB6547">
        <w:rPr>
          <w:rFonts w:ascii="Times New Roman" w:hAnsi="Times New Roman"/>
          <w:sz w:val="24"/>
          <w:szCs w:val="24"/>
        </w:rPr>
        <w:t>», утверждённым приказом Минобразования и науки РФ от 28 ноября 2008 г.  № 362,  нормативно-правовыми документами УО и регионального уровня.</w:t>
      </w:r>
    </w:p>
    <w:p w:rsidR="00E82C39" w:rsidRPr="00AB6547" w:rsidRDefault="00E82C39" w:rsidP="00E82C39">
      <w:pPr>
        <w:jc w:val="both"/>
        <w:rPr>
          <w:rFonts w:ascii="Times New Roman" w:hAnsi="Times New Roman"/>
          <w:b/>
          <w:sz w:val="24"/>
          <w:szCs w:val="24"/>
        </w:rPr>
      </w:pPr>
      <w:r w:rsidRPr="00AB6547">
        <w:rPr>
          <w:rFonts w:ascii="Times New Roman" w:hAnsi="Times New Roman"/>
          <w:b/>
          <w:sz w:val="24"/>
          <w:szCs w:val="24"/>
        </w:rPr>
        <w:t>ВЫВОД:</w:t>
      </w:r>
    </w:p>
    <w:p w:rsidR="00E82C39" w:rsidRPr="00AB6547" w:rsidRDefault="00E82C39" w:rsidP="00E82C39">
      <w:pPr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   Педагогическому коллектив</w:t>
      </w:r>
      <w:r>
        <w:rPr>
          <w:rFonts w:ascii="Times New Roman" w:hAnsi="Times New Roman"/>
          <w:sz w:val="24"/>
          <w:szCs w:val="24"/>
        </w:rPr>
        <w:t>у следует учесть  результаты ОГЭ</w:t>
      </w:r>
      <w:r w:rsidRPr="00AB6547">
        <w:rPr>
          <w:rFonts w:ascii="Times New Roman" w:hAnsi="Times New Roman"/>
          <w:sz w:val="24"/>
          <w:szCs w:val="24"/>
        </w:rPr>
        <w:t xml:space="preserve"> и ЕГЭ, проанализировать  протоколы результатов экзаменов в новом учебном году для повышения качества знаний во время проведения итоговой и промежуточной аттестации в последующем учебном году.</w:t>
      </w:r>
    </w:p>
    <w:p w:rsidR="00E82C39" w:rsidRPr="00AB6547" w:rsidRDefault="00E82C39" w:rsidP="00E82C39">
      <w:pPr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ab/>
      </w:r>
      <w:r w:rsidRPr="00AB6547">
        <w:rPr>
          <w:rFonts w:ascii="Times New Roman" w:hAnsi="Times New Roman"/>
          <w:b/>
          <w:sz w:val="24"/>
          <w:szCs w:val="24"/>
        </w:rPr>
        <w:t xml:space="preserve">РЕКОМЕНДАЦИИ: </w:t>
      </w:r>
    </w:p>
    <w:p w:rsidR="00E82C39" w:rsidRPr="00AB6547" w:rsidRDefault="00E82C39" w:rsidP="00E82C39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Провести анализ проведения промежуточной и итоговой аттестации на методических предметных объединениях. </w:t>
      </w:r>
    </w:p>
    <w:p w:rsidR="00E82C39" w:rsidRPr="00AB6547" w:rsidRDefault="00E82C39" w:rsidP="00E82C39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>Провести анкетирование обучающихся 9, 11 классов по выявлению экзаменов для выбора обучающ</w:t>
      </w:r>
      <w:r w:rsidR="005C3BD7">
        <w:rPr>
          <w:rFonts w:ascii="Times New Roman" w:hAnsi="Times New Roman"/>
          <w:sz w:val="24"/>
          <w:szCs w:val="24"/>
        </w:rPr>
        <w:t>ихся на итоговой аттестации 201</w:t>
      </w:r>
      <w:r w:rsidR="00A02768">
        <w:rPr>
          <w:rFonts w:ascii="Times New Roman" w:hAnsi="Times New Roman"/>
          <w:sz w:val="24"/>
          <w:szCs w:val="24"/>
        </w:rPr>
        <w:t>6</w:t>
      </w:r>
      <w:r w:rsidRPr="00AB6547">
        <w:rPr>
          <w:rFonts w:ascii="Times New Roman" w:hAnsi="Times New Roman"/>
          <w:sz w:val="24"/>
          <w:szCs w:val="24"/>
        </w:rPr>
        <w:t>-201</w:t>
      </w:r>
      <w:r w:rsidR="00A02768">
        <w:rPr>
          <w:rFonts w:ascii="Times New Roman" w:hAnsi="Times New Roman"/>
          <w:sz w:val="24"/>
          <w:szCs w:val="24"/>
        </w:rPr>
        <w:t>7</w:t>
      </w:r>
      <w:r w:rsidRPr="00AB6547">
        <w:rPr>
          <w:rFonts w:ascii="Times New Roman" w:hAnsi="Times New Roman"/>
          <w:sz w:val="24"/>
          <w:szCs w:val="24"/>
        </w:rPr>
        <w:t xml:space="preserve"> учебного года. </w:t>
      </w:r>
    </w:p>
    <w:p w:rsidR="00E82C39" w:rsidRPr="00AB6547" w:rsidRDefault="00E82C39" w:rsidP="00E82C39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t xml:space="preserve">Создать группы из </w:t>
      </w:r>
      <w:proofErr w:type="gramStart"/>
      <w:r w:rsidRPr="00AB65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B6547">
        <w:rPr>
          <w:rFonts w:ascii="Times New Roman" w:hAnsi="Times New Roman"/>
          <w:sz w:val="24"/>
          <w:szCs w:val="24"/>
        </w:rPr>
        <w:t xml:space="preserve"> по подготовке к итоговой аттестации в новом учебном году. </w:t>
      </w:r>
    </w:p>
    <w:p w:rsidR="00E82C39" w:rsidRPr="0042214C" w:rsidRDefault="00E82C39" w:rsidP="00E82C39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47">
        <w:rPr>
          <w:rFonts w:ascii="Times New Roman" w:hAnsi="Times New Roman"/>
          <w:sz w:val="24"/>
          <w:szCs w:val="24"/>
        </w:rPr>
        <w:lastRenderedPageBreak/>
        <w:t>Довести до родителей информацию о проблемах, выявленных при проведении промежуточной и итоговой аттестации.</w:t>
      </w:r>
    </w:p>
    <w:p w:rsidR="00E82C39" w:rsidRPr="0042214C" w:rsidRDefault="00E82C39" w:rsidP="00E82C39">
      <w:pPr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82C39" w:rsidRPr="00A96C58" w:rsidRDefault="00E82C39" w:rsidP="00E82C39">
      <w:pPr>
        <w:pStyle w:val="Style19"/>
        <w:widowControl/>
        <w:tabs>
          <w:tab w:val="left" w:pos="142"/>
        </w:tabs>
        <w:spacing w:before="48"/>
        <w:ind w:firstLine="0"/>
        <w:rPr>
          <w:rStyle w:val="FontStyle105"/>
        </w:rPr>
      </w:pPr>
      <w:r w:rsidRPr="0017342E">
        <w:rPr>
          <w:rStyle w:val="FontStyle105"/>
          <w:sz w:val="28"/>
          <w:szCs w:val="28"/>
        </w:rPr>
        <w:t xml:space="preserve">   </w:t>
      </w:r>
      <w:r w:rsidRPr="009704BA">
        <w:rPr>
          <w:rStyle w:val="FontStyle105"/>
        </w:rPr>
        <w:t xml:space="preserve"> </w:t>
      </w:r>
    </w:p>
    <w:p w:rsidR="00E82C39" w:rsidRPr="00F671F8" w:rsidRDefault="00E82C39" w:rsidP="00E82C39">
      <w:pPr>
        <w:pStyle w:val="Style5"/>
        <w:widowControl/>
        <w:tabs>
          <w:tab w:val="left" w:pos="142"/>
        </w:tabs>
        <w:spacing w:line="274" w:lineRule="exact"/>
        <w:ind w:firstLine="0"/>
        <w:rPr>
          <w:rStyle w:val="FontStyle105"/>
        </w:rPr>
      </w:pPr>
      <w:r>
        <w:rPr>
          <w:rStyle w:val="FontStyle105"/>
        </w:rPr>
        <w:t xml:space="preserve">   </w:t>
      </w:r>
      <w:r w:rsidRPr="00F671F8">
        <w:rPr>
          <w:rStyle w:val="FontStyle105"/>
        </w:rPr>
        <w:t>Учебный план за прошедший учебный год выполнен полностью, по отдельным учебным дисциплинам за счёт уплотнения программы, учебные программы пройдены.</w:t>
      </w:r>
    </w:p>
    <w:p w:rsidR="00E82C39" w:rsidRPr="00F671F8" w:rsidRDefault="00E82C39" w:rsidP="00E82C39">
      <w:pPr>
        <w:pStyle w:val="Style5"/>
        <w:widowControl/>
        <w:tabs>
          <w:tab w:val="left" w:pos="142"/>
        </w:tabs>
        <w:spacing w:line="274" w:lineRule="exact"/>
        <w:ind w:firstLine="0"/>
        <w:rPr>
          <w:rStyle w:val="FontStyle105"/>
        </w:rPr>
      </w:pPr>
      <w:r w:rsidRPr="00F671F8">
        <w:rPr>
          <w:rStyle w:val="FontStyle105"/>
        </w:rPr>
        <w:t xml:space="preserve">   Крайне важной является деятельность школы по вооружению </w:t>
      </w:r>
      <w:proofErr w:type="gramStart"/>
      <w:r>
        <w:rPr>
          <w:rStyle w:val="FontStyle105"/>
        </w:rPr>
        <w:t>об</w:t>
      </w:r>
      <w:r w:rsidRPr="00F671F8">
        <w:rPr>
          <w:rStyle w:val="FontStyle105"/>
        </w:rPr>
        <w:t>уча</w:t>
      </w:r>
      <w:r>
        <w:rPr>
          <w:rStyle w:val="FontStyle105"/>
        </w:rPr>
        <w:t>ю</w:t>
      </w:r>
      <w:r w:rsidRPr="00F671F8">
        <w:rPr>
          <w:rStyle w:val="FontStyle105"/>
        </w:rPr>
        <w:t>щихся</w:t>
      </w:r>
      <w:proofErr w:type="gramEnd"/>
      <w:r w:rsidRPr="00F671F8">
        <w:rPr>
          <w:rStyle w:val="FontStyle105"/>
        </w:rPr>
        <w:t xml:space="preserve"> базовыми знаниями, по предупреждению неуспеваемости и второгодничества. Отсева нет.</w:t>
      </w:r>
    </w:p>
    <w:p w:rsidR="00E82C39" w:rsidRPr="009D117D" w:rsidRDefault="00E82C39" w:rsidP="009D117D">
      <w:pPr>
        <w:spacing w:line="360" w:lineRule="auto"/>
        <w:jc w:val="both"/>
        <w:rPr>
          <w:rFonts w:ascii="Times New Roman" w:hAnsi="Times New Roman"/>
        </w:rPr>
      </w:pPr>
      <w:r w:rsidRPr="00F671F8">
        <w:rPr>
          <w:rStyle w:val="FontStyle105"/>
          <w:sz w:val="24"/>
          <w:szCs w:val="24"/>
        </w:rPr>
        <w:t xml:space="preserve">   </w:t>
      </w:r>
      <w:r w:rsidRPr="00016DAD">
        <w:rPr>
          <w:rFonts w:ascii="Times New Roman" w:hAnsi="Times New Roman"/>
          <w:b/>
          <w:sz w:val="24"/>
          <w:szCs w:val="24"/>
        </w:rPr>
        <w:t>Образовательные программы ступеней начальн</w:t>
      </w:r>
      <w:r w:rsidR="003A4E30">
        <w:rPr>
          <w:rFonts w:ascii="Times New Roman" w:hAnsi="Times New Roman"/>
          <w:b/>
          <w:sz w:val="24"/>
          <w:szCs w:val="24"/>
        </w:rPr>
        <w:t xml:space="preserve">ого, основного, среднего общего </w:t>
      </w:r>
      <w:r w:rsidRPr="00016DAD">
        <w:rPr>
          <w:rFonts w:ascii="Times New Roman" w:hAnsi="Times New Roman"/>
          <w:b/>
          <w:sz w:val="24"/>
          <w:szCs w:val="24"/>
        </w:rPr>
        <w:t>образования.</w:t>
      </w:r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6DAD">
        <w:rPr>
          <w:rFonts w:ascii="Times New Roman" w:hAnsi="Times New Roman"/>
          <w:b/>
          <w:sz w:val="24"/>
          <w:szCs w:val="24"/>
          <w:u w:val="single"/>
        </w:rPr>
        <w:t>Начальное общее образование.</w:t>
      </w:r>
    </w:p>
    <w:p w:rsidR="00E82C39" w:rsidRPr="0042214C" w:rsidRDefault="00E82C39" w:rsidP="00E82C39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u w:val="single"/>
        </w:rPr>
      </w:pPr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sz w:val="24"/>
          <w:szCs w:val="24"/>
        </w:rPr>
        <w:t xml:space="preserve">   </w:t>
      </w:r>
      <w:r w:rsidR="00345EF8">
        <w:rPr>
          <w:rFonts w:ascii="Times New Roman" w:hAnsi="Times New Roman"/>
          <w:b/>
          <w:sz w:val="24"/>
          <w:szCs w:val="24"/>
        </w:rPr>
        <w:t>Учебный план школы 1-4</w:t>
      </w:r>
      <w:r w:rsidRPr="00016DAD">
        <w:rPr>
          <w:rFonts w:ascii="Times New Roman" w:hAnsi="Times New Roman"/>
          <w:b/>
          <w:sz w:val="24"/>
          <w:szCs w:val="24"/>
        </w:rPr>
        <w:t xml:space="preserve"> классов</w:t>
      </w:r>
      <w:r w:rsidRPr="00016DAD">
        <w:rPr>
          <w:rFonts w:ascii="Times New Roman" w:hAnsi="Times New Roman"/>
          <w:sz w:val="24"/>
          <w:szCs w:val="24"/>
        </w:rPr>
        <w:t xml:space="preserve">  составлен в соответствии с приказом Министерства образова</w:t>
      </w:r>
      <w:r w:rsidR="003A4E30">
        <w:rPr>
          <w:rFonts w:ascii="Times New Roman" w:hAnsi="Times New Roman"/>
          <w:sz w:val="24"/>
          <w:szCs w:val="24"/>
        </w:rPr>
        <w:t>ния и науки РФ</w:t>
      </w:r>
      <w:r w:rsidRPr="00016DAD">
        <w:rPr>
          <w:rFonts w:ascii="Times New Roman" w:hAnsi="Times New Roman"/>
          <w:sz w:val="24"/>
          <w:szCs w:val="24"/>
        </w:rPr>
        <w:t xml:space="preserve"> от 06.10 2009 г. №373 «Об утверждении </w:t>
      </w:r>
      <w:r w:rsidR="00345EF8">
        <w:rPr>
          <w:rFonts w:ascii="Times New Roman" w:hAnsi="Times New Roman"/>
          <w:sz w:val="24"/>
          <w:szCs w:val="24"/>
        </w:rPr>
        <w:t xml:space="preserve">ФГОС НОО </w:t>
      </w:r>
      <w:r w:rsidRPr="00016DAD">
        <w:rPr>
          <w:rFonts w:ascii="Times New Roman" w:hAnsi="Times New Roman"/>
          <w:sz w:val="24"/>
          <w:szCs w:val="24"/>
        </w:rPr>
        <w:t xml:space="preserve">»; приказом </w:t>
      </w:r>
      <w:proofErr w:type="spellStart"/>
      <w:r w:rsidRPr="00016DA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16DAD">
        <w:rPr>
          <w:rFonts w:ascii="Times New Roman" w:hAnsi="Times New Roman"/>
          <w:sz w:val="24"/>
          <w:szCs w:val="24"/>
        </w:rPr>
        <w:t xml:space="preserve"> России от 26.11.2010 г. №1241 «О внесении изменений в </w:t>
      </w:r>
      <w:r w:rsidR="003A4E30">
        <w:rPr>
          <w:rFonts w:ascii="Times New Roman" w:hAnsi="Times New Roman"/>
          <w:sz w:val="24"/>
          <w:szCs w:val="24"/>
        </w:rPr>
        <w:t>ФГОС НОО</w:t>
      </w:r>
      <w:proofErr w:type="gramStart"/>
      <w:r w:rsidR="003A4E30">
        <w:rPr>
          <w:rFonts w:ascii="Times New Roman" w:hAnsi="Times New Roman"/>
          <w:sz w:val="24"/>
          <w:szCs w:val="24"/>
        </w:rPr>
        <w:t xml:space="preserve"> </w:t>
      </w:r>
      <w:r w:rsidRPr="00016DAD">
        <w:rPr>
          <w:rFonts w:ascii="Times New Roman" w:hAnsi="Times New Roman"/>
          <w:sz w:val="24"/>
          <w:szCs w:val="24"/>
        </w:rPr>
        <w:t>,</w:t>
      </w:r>
      <w:proofErr w:type="gramEnd"/>
      <w:r w:rsidRPr="00016DAD">
        <w:rPr>
          <w:rFonts w:ascii="Times New Roman" w:hAnsi="Times New Roman"/>
          <w:sz w:val="24"/>
          <w:szCs w:val="24"/>
        </w:rPr>
        <w:t xml:space="preserve"> утв</w:t>
      </w:r>
      <w:r w:rsidR="003A4E30">
        <w:rPr>
          <w:rFonts w:ascii="Times New Roman" w:hAnsi="Times New Roman"/>
          <w:sz w:val="24"/>
          <w:szCs w:val="24"/>
        </w:rPr>
        <w:t>ержденный приказом Мин</w:t>
      </w:r>
      <w:r w:rsidRPr="00016DAD">
        <w:rPr>
          <w:rFonts w:ascii="Times New Roman" w:hAnsi="Times New Roman"/>
          <w:sz w:val="24"/>
          <w:szCs w:val="24"/>
        </w:rPr>
        <w:t xml:space="preserve">образования и науки РФ от 06.10 2009 г. №373»; приказом </w:t>
      </w:r>
      <w:proofErr w:type="spellStart"/>
      <w:r w:rsidRPr="00016DA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16DAD">
        <w:rPr>
          <w:rFonts w:ascii="Times New Roman" w:hAnsi="Times New Roman"/>
          <w:sz w:val="24"/>
          <w:szCs w:val="24"/>
        </w:rPr>
        <w:t xml:space="preserve"> России от 22.09. 2011 г №2357 «О внесении изменений в </w:t>
      </w:r>
      <w:r w:rsidR="00345EF8">
        <w:rPr>
          <w:rFonts w:ascii="Times New Roman" w:hAnsi="Times New Roman"/>
          <w:sz w:val="24"/>
          <w:szCs w:val="24"/>
        </w:rPr>
        <w:t>ФГОС НОО</w:t>
      </w:r>
      <w:proofErr w:type="gramStart"/>
      <w:r w:rsidR="00345EF8">
        <w:rPr>
          <w:rFonts w:ascii="Times New Roman" w:hAnsi="Times New Roman"/>
          <w:sz w:val="24"/>
          <w:szCs w:val="24"/>
        </w:rPr>
        <w:t xml:space="preserve"> </w:t>
      </w:r>
      <w:r w:rsidRPr="00016DAD">
        <w:rPr>
          <w:rFonts w:ascii="Times New Roman" w:hAnsi="Times New Roman"/>
          <w:sz w:val="24"/>
          <w:szCs w:val="24"/>
        </w:rPr>
        <w:t>,</w:t>
      </w:r>
      <w:proofErr w:type="gramEnd"/>
      <w:r w:rsidRPr="00016DAD">
        <w:rPr>
          <w:rFonts w:ascii="Times New Roman" w:hAnsi="Times New Roman"/>
          <w:sz w:val="24"/>
          <w:szCs w:val="24"/>
        </w:rPr>
        <w:t xml:space="preserve"> утв</w:t>
      </w:r>
      <w:r w:rsidR="00345EF8">
        <w:rPr>
          <w:rFonts w:ascii="Times New Roman" w:hAnsi="Times New Roman"/>
          <w:sz w:val="24"/>
          <w:szCs w:val="24"/>
        </w:rPr>
        <w:t>ержденный приказом Мин</w:t>
      </w:r>
      <w:r w:rsidRPr="00016DAD">
        <w:rPr>
          <w:rFonts w:ascii="Times New Roman" w:hAnsi="Times New Roman"/>
          <w:sz w:val="24"/>
          <w:szCs w:val="24"/>
        </w:rPr>
        <w:t xml:space="preserve">образования и науки РФ  от 06.10.2009 г. №373; </w:t>
      </w:r>
      <w:proofErr w:type="spellStart"/>
      <w:r w:rsidRPr="00016DAD">
        <w:rPr>
          <w:rFonts w:ascii="Times New Roman" w:hAnsi="Times New Roman"/>
          <w:sz w:val="24"/>
          <w:szCs w:val="24"/>
        </w:rPr>
        <w:t>СанПиН</w:t>
      </w:r>
      <w:proofErr w:type="spellEnd"/>
      <w:r w:rsidRPr="00016DAD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 Главного государственного санитарного врача РФ от 29.12.2010 №189, зарегистрированного в Минюсте России 03.03.2011, регистрационный номер 19993).</w:t>
      </w:r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sz w:val="24"/>
          <w:szCs w:val="24"/>
        </w:rPr>
        <w:t xml:space="preserve">   Учебный план определяет образовательную недельную/годовую нагрузку </w:t>
      </w:r>
      <w:proofErr w:type="gramStart"/>
      <w:r w:rsidRPr="00016D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16DAD">
        <w:rPr>
          <w:rFonts w:ascii="Times New Roman" w:hAnsi="Times New Roman"/>
          <w:sz w:val="24"/>
          <w:szCs w:val="24"/>
        </w:rPr>
        <w:t xml:space="preserve">, которая  равномерно распределена в течение учебной недели/года. Продолжительность учебного года  составляет 34 недели, в первом классе -33. продолжительность урока в 1 классе  35 мин, 2-3кл. -45 мин. и является частью </w:t>
      </w:r>
      <w:proofErr w:type="gramStart"/>
      <w:r w:rsidRPr="00016DAD">
        <w:rPr>
          <w:rFonts w:ascii="Times New Roman" w:hAnsi="Times New Roman"/>
          <w:sz w:val="24"/>
          <w:szCs w:val="24"/>
        </w:rPr>
        <w:t>основной образовательной программы, разрабатываемой ОУ самостоятельно и реализуется</w:t>
      </w:r>
      <w:proofErr w:type="gramEnd"/>
      <w:r w:rsidRPr="00016DAD">
        <w:rPr>
          <w:rFonts w:ascii="Times New Roman" w:hAnsi="Times New Roman"/>
          <w:sz w:val="24"/>
          <w:szCs w:val="24"/>
        </w:rPr>
        <w:t xml:space="preserve"> через урочную и внеурочную деятельность. Учебный план </w:t>
      </w:r>
      <w:r w:rsidR="00345EF8">
        <w:rPr>
          <w:rFonts w:ascii="Times New Roman" w:hAnsi="Times New Roman"/>
          <w:sz w:val="24"/>
          <w:szCs w:val="24"/>
        </w:rPr>
        <w:t>НОО</w:t>
      </w:r>
      <w:r w:rsidRPr="00016DAD">
        <w:rPr>
          <w:rFonts w:ascii="Times New Roman" w:hAnsi="Times New Roman"/>
          <w:sz w:val="24"/>
          <w:szCs w:val="24"/>
        </w:rPr>
        <w:t xml:space="preserve"> и план внеурочной деятельности являются основными организационными механизмами реализации </w:t>
      </w:r>
      <w:r w:rsidR="00345EF8">
        <w:rPr>
          <w:rFonts w:ascii="Times New Roman" w:hAnsi="Times New Roman"/>
          <w:sz w:val="24"/>
          <w:szCs w:val="24"/>
        </w:rPr>
        <w:t>ООП НОО</w:t>
      </w:r>
      <w:proofErr w:type="gramStart"/>
      <w:r w:rsidR="00345EF8">
        <w:rPr>
          <w:rFonts w:ascii="Times New Roman" w:hAnsi="Times New Roman"/>
          <w:sz w:val="24"/>
          <w:szCs w:val="24"/>
        </w:rPr>
        <w:t xml:space="preserve"> </w:t>
      </w:r>
      <w:r w:rsidRPr="00016DAD">
        <w:rPr>
          <w:rFonts w:ascii="Times New Roman" w:hAnsi="Times New Roman"/>
          <w:sz w:val="24"/>
          <w:szCs w:val="24"/>
        </w:rPr>
        <w:t>.</w:t>
      </w:r>
      <w:proofErr w:type="gramEnd"/>
      <w:r w:rsidRPr="00016DAD">
        <w:rPr>
          <w:rFonts w:ascii="Times New Roman" w:hAnsi="Times New Roman"/>
          <w:sz w:val="24"/>
          <w:szCs w:val="24"/>
        </w:rPr>
        <w:t xml:space="preserve">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016DAD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016DAD">
        <w:rPr>
          <w:rFonts w:ascii="Times New Roman" w:hAnsi="Times New Roman"/>
          <w:sz w:val="24"/>
          <w:szCs w:val="24"/>
        </w:rPr>
        <w:t>, общекультурное) на добровольной основе в соответствии с выбором участников образовательного процесса.</w:t>
      </w:r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sz w:val="24"/>
          <w:szCs w:val="24"/>
        </w:rPr>
        <w:t xml:space="preserve">   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sz w:val="24"/>
          <w:szCs w:val="24"/>
        </w:rPr>
        <w:t xml:space="preserve">   учебные занятия, обеспечивающие различные интересы </w:t>
      </w:r>
      <w:proofErr w:type="gramStart"/>
      <w:r w:rsidRPr="00016D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16DAD">
        <w:rPr>
          <w:rFonts w:ascii="Times New Roman" w:hAnsi="Times New Roman"/>
          <w:sz w:val="24"/>
          <w:szCs w:val="24"/>
        </w:rPr>
        <w:t>, в том числе этнокультурные;</w:t>
      </w:r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sz w:val="24"/>
          <w:szCs w:val="24"/>
        </w:rPr>
        <w:t xml:space="preserve">   Региональный компонент  включает в себя </w:t>
      </w:r>
      <w:r w:rsidR="00345EF8">
        <w:rPr>
          <w:rFonts w:ascii="Times New Roman" w:hAnsi="Times New Roman"/>
          <w:sz w:val="24"/>
          <w:szCs w:val="24"/>
        </w:rPr>
        <w:t xml:space="preserve">родные </w:t>
      </w:r>
      <w:proofErr w:type="spellStart"/>
      <w:r w:rsidR="00345EF8">
        <w:rPr>
          <w:rFonts w:ascii="Times New Roman" w:hAnsi="Times New Roman"/>
          <w:sz w:val="24"/>
          <w:szCs w:val="24"/>
        </w:rPr>
        <w:t>языки-чеченский</w:t>
      </w:r>
      <w:proofErr w:type="spellEnd"/>
      <w:r w:rsidR="00345EF8">
        <w:rPr>
          <w:rFonts w:ascii="Times New Roman" w:hAnsi="Times New Roman"/>
          <w:sz w:val="24"/>
          <w:szCs w:val="24"/>
        </w:rPr>
        <w:t xml:space="preserve"> и аварский языки</w:t>
      </w:r>
      <w:proofErr w:type="gramStart"/>
      <w:r w:rsidR="00345EF8">
        <w:rPr>
          <w:rFonts w:ascii="Times New Roman" w:hAnsi="Times New Roman"/>
          <w:sz w:val="24"/>
          <w:szCs w:val="24"/>
        </w:rPr>
        <w:t xml:space="preserve"> </w:t>
      </w:r>
      <w:r w:rsidRPr="00016DAD">
        <w:rPr>
          <w:rFonts w:ascii="Times New Roman" w:hAnsi="Times New Roman"/>
          <w:sz w:val="24"/>
          <w:szCs w:val="24"/>
        </w:rPr>
        <w:t>.</w:t>
      </w:r>
      <w:proofErr w:type="gramEnd"/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sz w:val="24"/>
          <w:szCs w:val="24"/>
        </w:rPr>
        <w:t xml:space="preserve">      Содержание образования на данной ступени реализуется преимущественно за счет введения интегрированных курсов, обеспечивающих целостное восприятие мира, с учетом  </w:t>
      </w:r>
      <w:proofErr w:type="spellStart"/>
      <w:r w:rsidRPr="00016DA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016DAD">
        <w:rPr>
          <w:rFonts w:ascii="Times New Roman" w:hAnsi="Times New Roman"/>
          <w:sz w:val="24"/>
          <w:szCs w:val="24"/>
        </w:rPr>
        <w:t xml:space="preserve"> подхода и индивидуализации обучения по каждому предмету.</w:t>
      </w:r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sz w:val="24"/>
          <w:szCs w:val="24"/>
        </w:rPr>
        <w:t>В целях обеспечения индивидуальных потребностей обучающихся  во 2 классе  из компонента ОУ было выделено по 1  часу на развивающие занятия «В мире книг», «Подвижные игры», «Для тех, кто любит математику». В 3 классе – «В мире неизведанных слов», «Уроки</w:t>
      </w:r>
      <w:r w:rsidR="001758D1">
        <w:rPr>
          <w:rFonts w:ascii="Times New Roman" w:hAnsi="Times New Roman"/>
          <w:sz w:val="24"/>
          <w:szCs w:val="24"/>
        </w:rPr>
        <w:t xml:space="preserve"> нравственност</w:t>
      </w:r>
      <w:r w:rsidR="00ED7A8E">
        <w:rPr>
          <w:rFonts w:ascii="Times New Roman" w:hAnsi="Times New Roman"/>
          <w:sz w:val="24"/>
          <w:szCs w:val="24"/>
        </w:rPr>
        <w:t>и»</w:t>
      </w:r>
      <w:proofErr w:type="gramStart"/>
      <w:r w:rsidR="00ED7A8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82C39" w:rsidRPr="0042214C" w:rsidRDefault="00E82C39" w:rsidP="00E82C3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sz w:val="24"/>
          <w:szCs w:val="24"/>
        </w:rPr>
        <w:t xml:space="preserve"> Учебный план определяет образовательную недельную/годовую нагрузку </w:t>
      </w:r>
      <w:proofErr w:type="gramStart"/>
      <w:r w:rsidRPr="00016D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16DAD">
        <w:rPr>
          <w:rFonts w:ascii="Times New Roman" w:hAnsi="Times New Roman"/>
          <w:sz w:val="24"/>
          <w:szCs w:val="24"/>
        </w:rPr>
        <w:t>, которая  равномерно распределена в течение учебной недели/года. Продолжительность учебного года  в 4 классе составляет 34 недели,  продолжительность урока -45 мин.</w:t>
      </w:r>
    </w:p>
    <w:p w:rsidR="00E82C39" w:rsidRPr="00016DAD" w:rsidRDefault="00ED7A8E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82C39" w:rsidRPr="00016DAD">
        <w:rPr>
          <w:rFonts w:ascii="Times New Roman" w:hAnsi="Times New Roman"/>
          <w:sz w:val="24"/>
          <w:szCs w:val="24"/>
        </w:rPr>
        <w:t xml:space="preserve">   В целях обеспечения индивидуальных потребностей обучающихся   в 4  классе выделены часы на развивающее занятие «Считай, решай, отгадывай».</w:t>
      </w:r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sz w:val="24"/>
          <w:szCs w:val="24"/>
        </w:rPr>
        <w:lastRenderedPageBreak/>
        <w:t xml:space="preserve">   В качестве учебного модуля предмета «Технология» введен курс «Информатика и ИКТ», направленный на обеспечение всеобщей компьютерной грамотности. В 4 классе  введен курс «Основы  религиозных культур  и светской этики». </w:t>
      </w:r>
    </w:p>
    <w:p w:rsidR="00E82C39" w:rsidRPr="0042214C" w:rsidRDefault="00E82C39" w:rsidP="00E82C39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  <w:u w:val="single"/>
        </w:rPr>
      </w:pPr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6DAD">
        <w:rPr>
          <w:rFonts w:ascii="Times New Roman" w:hAnsi="Times New Roman"/>
          <w:b/>
          <w:sz w:val="24"/>
          <w:szCs w:val="24"/>
          <w:u w:val="single"/>
        </w:rPr>
        <w:t>Основное общее образование.</w:t>
      </w:r>
    </w:p>
    <w:p w:rsidR="00E82C39" w:rsidRPr="0042214C" w:rsidRDefault="00E82C39" w:rsidP="00E82C39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u w:val="single"/>
        </w:rPr>
      </w:pPr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sz w:val="24"/>
          <w:szCs w:val="24"/>
        </w:rPr>
        <w:t xml:space="preserve">   Учебный план для 5-9 классов ориентирован на 5-летний нормативный срок освоения образовательных прогр</w:t>
      </w:r>
      <w:r w:rsidR="00225547">
        <w:rPr>
          <w:rFonts w:ascii="Times New Roman" w:hAnsi="Times New Roman"/>
          <w:sz w:val="24"/>
          <w:szCs w:val="24"/>
        </w:rPr>
        <w:t>амм ООО</w:t>
      </w:r>
      <w:r w:rsidRPr="00016DAD">
        <w:rPr>
          <w:rFonts w:ascii="Times New Roman" w:hAnsi="Times New Roman"/>
          <w:sz w:val="24"/>
          <w:szCs w:val="24"/>
        </w:rPr>
        <w:t xml:space="preserve"> и составлен в соответствии с Типовым положением о</w:t>
      </w:r>
      <w:r w:rsidR="00225547">
        <w:rPr>
          <w:rFonts w:ascii="Times New Roman" w:hAnsi="Times New Roman"/>
          <w:sz w:val="24"/>
          <w:szCs w:val="24"/>
        </w:rPr>
        <w:t>б ОУ</w:t>
      </w:r>
      <w:r w:rsidRPr="00016DAD">
        <w:rPr>
          <w:rFonts w:ascii="Times New Roman" w:hAnsi="Times New Roman"/>
          <w:sz w:val="24"/>
          <w:szCs w:val="24"/>
        </w:rPr>
        <w:t>, утвержденным постановлением Правительства РФ от 19.03. 2001 г. №196(с изме</w:t>
      </w:r>
      <w:r w:rsidR="00225547">
        <w:rPr>
          <w:rFonts w:ascii="Times New Roman" w:hAnsi="Times New Roman"/>
          <w:sz w:val="24"/>
          <w:szCs w:val="24"/>
        </w:rPr>
        <w:t>нениями); приказом Мин</w:t>
      </w:r>
      <w:r w:rsidRPr="00016DAD">
        <w:rPr>
          <w:rFonts w:ascii="Times New Roman" w:hAnsi="Times New Roman"/>
          <w:sz w:val="24"/>
          <w:szCs w:val="24"/>
        </w:rPr>
        <w:t>образования и науки РФ от 05.03.2004 г.. №189 «Об утверждении федерального компонента государственных  образовательных стандартов  начального общего, основного общего и среднего (полного) общего образования» (с изме</w:t>
      </w:r>
      <w:r w:rsidR="00225547">
        <w:rPr>
          <w:rFonts w:ascii="Times New Roman" w:hAnsi="Times New Roman"/>
          <w:sz w:val="24"/>
          <w:szCs w:val="24"/>
        </w:rPr>
        <w:t>нениями); приказом Мин</w:t>
      </w:r>
      <w:r w:rsidRPr="00016DAD">
        <w:rPr>
          <w:rFonts w:ascii="Times New Roman" w:hAnsi="Times New Roman"/>
          <w:sz w:val="24"/>
          <w:szCs w:val="24"/>
        </w:rPr>
        <w:t xml:space="preserve">образования РФ  от 09.031.2004 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 </w:t>
      </w:r>
      <w:proofErr w:type="gramStart"/>
      <w:r w:rsidRPr="00016DA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16DAD">
        <w:rPr>
          <w:rFonts w:ascii="Times New Roman" w:hAnsi="Times New Roman"/>
          <w:sz w:val="24"/>
          <w:szCs w:val="24"/>
        </w:rPr>
        <w:t xml:space="preserve">с изменениями); </w:t>
      </w:r>
      <w:proofErr w:type="spellStart"/>
      <w:r w:rsidRPr="00016DAD">
        <w:rPr>
          <w:rFonts w:ascii="Times New Roman" w:hAnsi="Times New Roman"/>
          <w:sz w:val="24"/>
          <w:szCs w:val="24"/>
        </w:rPr>
        <w:t>СанПиН</w:t>
      </w:r>
      <w:proofErr w:type="spellEnd"/>
      <w:r w:rsidRPr="00016DAD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 Главного государственного санитарного врача РФ от 29.12.2010 №189, зарегистрированного в Минюсте России 03.03.2011, регистрационный номер 19993).</w:t>
      </w:r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sz w:val="24"/>
          <w:szCs w:val="24"/>
        </w:rPr>
        <w:t xml:space="preserve">   В целях создания условий для выполнения </w:t>
      </w:r>
      <w:r w:rsidR="00792ED8">
        <w:rPr>
          <w:rFonts w:ascii="Times New Roman" w:hAnsi="Times New Roman"/>
          <w:sz w:val="24"/>
          <w:szCs w:val="24"/>
        </w:rPr>
        <w:t>ФКГОС ООО</w:t>
      </w:r>
      <w:r w:rsidRPr="00016DAD">
        <w:rPr>
          <w:rFonts w:ascii="Times New Roman" w:hAnsi="Times New Roman"/>
          <w:sz w:val="24"/>
          <w:szCs w:val="24"/>
        </w:rPr>
        <w:t xml:space="preserve"> по русскому зыку в полном объеме использованы часы регионального компонента: в 5,6 класса – по 3 часа, в 7 классе -2 часа.</w:t>
      </w:r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16DAD">
        <w:rPr>
          <w:rFonts w:ascii="Times New Roman" w:hAnsi="Times New Roman"/>
          <w:sz w:val="24"/>
          <w:szCs w:val="24"/>
        </w:rPr>
        <w:t>В связи с тем, что программы учебных предметов «Биология», «География» в 6 классе и «Технология»  в 8 классе рассчитаны, в основном, на 2 часа, за счет регионального компонента введено по 1 часу на изучение предмета «Биология» и «Технология»;   0,5 часа в неделю на изучен</w:t>
      </w:r>
      <w:r w:rsidR="004B1D0A">
        <w:rPr>
          <w:rFonts w:ascii="Times New Roman" w:hAnsi="Times New Roman"/>
          <w:sz w:val="24"/>
          <w:szCs w:val="24"/>
        </w:rPr>
        <w:t>ие предмета «География родного</w:t>
      </w:r>
      <w:r w:rsidRPr="00016DAD">
        <w:rPr>
          <w:rFonts w:ascii="Times New Roman" w:hAnsi="Times New Roman"/>
          <w:sz w:val="24"/>
          <w:szCs w:val="24"/>
        </w:rPr>
        <w:t xml:space="preserve"> края»; 0,5 часа - «География» в 6 классе. </w:t>
      </w:r>
      <w:proofErr w:type="gramEnd"/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sz w:val="24"/>
          <w:szCs w:val="24"/>
        </w:rPr>
        <w:t xml:space="preserve">   С учетом важности получения </w:t>
      </w:r>
      <w:proofErr w:type="gramStart"/>
      <w:r w:rsidRPr="00016DA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16DAD">
        <w:rPr>
          <w:rFonts w:ascii="Times New Roman" w:hAnsi="Times New Roman"/>
          <w:sz w:val="24"/>
          <w:szCs w:val="24"/>
        </w:rPr>
        <w:t xml:space="preserve"> знаний по безопасному поведению в 5 классе из регионального компонента введен 1 час в неделю  на курс «Основы безопасности жизнедеятельности»,  6-7 классах на данный курс выделено по 1 часу в неделю из компонента ОУ.</w:t>
      </w:r>
    </w:p>
    <w:p w:rsidR="00ED7A8E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sz w:val="24"/>
          <w:szCs w:val="24"/>
        </w:rPr>
        <w:t xml:space="preserve">      Из компонента ОУ  в целях обеспечения индивидуальных потребностей обучающихся и родителей  были выделены  часы на</w:t>
      </w:r>
      <w:r w:rsidR="00ED7A8E">
        <w:rPr>
          <w:rFonts w:ascii="Times New Roman" w:hAnsi="Times New Roman"/>
          <w:sz w:val="24"/>
          <w:szCs w:val="24"/>
        </w:rPr>
        <w:t xml:space="preserve"> следующие предметы: ОБЖ</w:t>
      </w:r>
      <w:r w:rsidRPr="00016DAD">
        <w:rPr>
          <w:rFonts w:ascii="Times New Roman" w:hAnsi="Times New Roman"/>
          <w:sz w:val="24"/>
          <w:szCs w:val="24"/>
        </w:rPr>
        <w:t xml:space="preserve">: 5класс- </w:t>
      </w:r>
      <w:r w:rsidR="00ED7A8E">
        <w:rPr>
          <w:rFonts w:ascii="Times New Roman" w:hAnsi="Times New Roman"/>
          <w:sz w:val="24"/>
          <w:szCs w:val="24"/>
        </w:rPr>
        <w:t xml:space="preserve">1 часа, 6 </w:t>
      </w:r>
      <w:proofErr w:type="spellStart"/>
      <w:r w:rsidR="00ED7A8E">
        <w:rPr>
          <w:rFonts w:ascii="Times New Roman" w:hAnsi="Times New Roman"/>
          <w:sz w:val="24"/>
          <w:szCs w:val="24"/>
        </w:rPr>
        <w:t>класс-русск.яз</w:t>
      </w:r>
      <w:proofErr w:type="spellEnd"/>
      <w:r w:rsidR="00ED7A8E">
        <w:rPr>
          <w:rFonts w:ascii="Times New Roman" w:hAnsi="Times New Roman"/>
          <w:sz w:val="24"/>
          <w:szCs w:val="24"/>
        </w:rPr>
        <w:t>. 1час</w:t>
      </w:r>
      <w:r w:rsidRPr="00016DAD">
        <w:rPr>
          <w:rFonts w:ascii="Times New Roman" w:hAnsi="Times New Roman"/>
          <w:sz w:val="24"/>
          <w:szCs w:val="24"/>
        </w:rPr>
        <w:t>, 7класс – 1час</w:t>
      </w:r>
      <w:r w:rsidR="00ED7A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A8E">
        <w:rPr>
          <w:rFonts w:ascii="Times New Roman" w:hAnsi="Times New Roman"/>
          <w:sz w:val="24"/>
          <w:szCs w:val="24"/>
        </w:rPr>
        <w:t>матем</w:t>
      </w:r>
      <w:proofErr w:type="spellEnd"/>
      <w:r w:rsidRPr="00016DAD">
        <w:rPr>
          <w:rFonts w:ascii="Times New Roman" w:hAnsi="Times New Roman"/>
          <w:sz w:val="24"/>
          <w:szCs w:val="24"/>
        </w:rPr>
        <w:t xml:space="preserve">; </w:t>
      </w:r>
      <w:r w:rsidR="00ED7A8E">
        <w:rPr>
          <w:rFonts w:ascii="Times New Roman" w:hAnsi="Times New Roman"/>
          <w:sz w:val="24"/>
          <w:szCs w:val="24"/>
        </w:rPr>
        <w:t xml:space="preserve"> 8 класс- 1 час </w:t>
      </w:r>
      <w:proofErr w:type="gramStart"/>
      <w:r w:rsidR="00ED7A8E">
        <w:rPr>
          <w:rFonts w:ascii="Times New Roman" w:hAnsi="Times New Roman"/>
          <w:sz w:val="24"/>
          <w:szCs w:val="24"/>
        </w:rPr>
        <w:t>-И</w:t>
      </w:r>
      <w:proofErr w:type="gramEnd"/>
      <w:r w:rsidR="00ED7A8E">
        <w:rPr>
          <w:rFonts w:ascii="Times New Roman" w:hAnsi="Times New Roman"/>
          <w:sz w:val="24"/>
          <w:szCs w:val="24"/>
        </w:rPr>
        <w:t>ЗО</w:t>
      </w:r>
      <w:r w:rsidRPr="00016DAD">
        <w:rPr>
          <w:rFonts w:ascii="Times New Roman" w:hAnsi="Times New Roman"/>
          <w:sz w:val="24"/>
          <w:szCs w:val="24"/>
        </w:rPr>
        <w:t xml:space="preserve">: </w:t>
      </w:r>
      <w:r w:rsidR="00ED7A8E">
        <w:rPr>
          <w:rFonts w:ascii="Times New Roman" w:hAnsi="Times New Roman"/>
          <w:sz w:val="24"/>
          <w:szCs w:val="24"/>
        </w:rPr>
        <w:t>9</w:t>
      </w:r>
      <w:r w:rsidRPr="00016DAD">
        <w:rPr>
          <w:rFonts w:ascii="Times New Roman" w:hAnsi="Times New Roman"/>
          <w:sz w:val="24"/>
          <w:szCs w:val="24"/>
        </w:rPr>
        <w:t xml:space="preserve"> класс- 1 час</w:t>
      </w:r>
      <w:r w:rsidR="00ED7A8E">
        <w:rPr>
          <w:rFonts w:ascii="Times New Roman" w:hAnsi="Times New Roman"/>
          <w:sz w:val="24"/>
          <w:szCs w:val="24"/>
        </w:rPr>
        <w:t>-история</w:t>
      </w:r>
      <w:r w:rsidRPr="00016DAD">
        <w:rPr>
          <w:rFonts w:ascii="Times New Roman" w:hAnsi="Times New Roman"/>
          <w:sz w:val="24"/>
          <w:szCs w:val="24"/>
        </w:rPr>
        <w:t>.</w:t>
      </w:r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6DAD">
        <w:rPr>
          <w:rFonts w:ascii="Times New Roman" w:hAnsi="Times New Roman"/>
          <w:b/>
          <w:sz w:val="24"/>
          <w:szCs w:val="24"/>
          <w:u w:val="single"/>
        </w:rPr>
        <w:t>Среднее  общее образование.</w:t>
      </w:r>
    </w:p>
    <w:p w:rsidR="00E82C39" w:rsidRPr="00016DAD" w:rsidRDefault="00E82C39" w:rsidP="00E82C3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b/>
          <w:sz w:val="24"/>
          <w:szCs w:val="24"/>
        </w:rPr>
        <w:t xml:space="preserve">   Учебный план 10-11 классов</w:t>
      </w:r>
      <w:r w:rsidRPr="00016DAD">
        <w:rPr>
          <w:rFonts w:ascii="Times New Roman" w:hAnsi="Times New Roman"/>
          <w:sz w:val="24"/>
          <w:szCs w:val="24"/>
        </w:rPr>
        <w:t xml:space="preserve"> рассчитан для ступени среднего общего образования, включающий в себя 2 года обучения  и составлен в соответствии с Типовым положением об общеобразовательном учреждении, утвержденным постановлением Правительства РФ от 19.03. 2001 г. №196(с изм</w:t>
      </w:r>
      <w:r w:rsidR="00792ED8">
        <w:rPr>
          <w:rFonts w:ascii="Times New Roman" w:hAnsi="Times New Roman"/>
          <w:sz w:val="24"/>
          <w:szCs w:val="24"/>
        </w:rPr>
        <w:t>енениями); приказом Мин</w:t>
      </w:r>
      <w:r w:rsidR="009D117D">
        <w:rPr>
          <w:rFonts w:ascii="Times New Roman" w:hAnsi="Times New Roman"/>
          <w:sz w:val="24"/>
          <w:szCs w:val="24"/>
        </w:rPr>
        <w:t>образования и науки Р</w:t>
      </w:r>
      <w:r w:rsidRPr="00016DAD">
        <w:rPr>
          <w:rFonts w:ascii="Times New Roman" w:hAnsi="Times New Roman"/>
          <w:sz w:val="24"/>
          <w:szCs w:val="24"/>
        </w:rPr>
        <w:t xml:space="preserve">Ф от 05.03.2004 г.. №189 «Об утверждении </w:t>
      </w:r>
      <w:r w:rsidR="009D117D">
        <w:rPr>
          <w:rFonts w:ascii="Times New Roman" w:hAnsi="Times New Roman"/>
          <w:sz w:val="24"/>
          <w:szCs w:val="24"/>
        </w:rPr>
        <w:t>ФГОС НОО</w:t>
      </w:r>
      <w:proofErr w:type="gramStart"/>
      <w:r w:rsidR="009D117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D117D">
        <w:rPr>
          <w:rFonts w:ascii="Times New Roman" w:hAnsi="Times New Roman"/>
          <w:sz w:val="24"/>
          <w:szCs w:val="24"/>
        </w:rPr>
        <w:t xml:space="preserve">ФКГОС ООО и СОО </w:t>
      </w:r>
      <w:r w:rsidRPr="00016DAD">
        <w:rPr>
          <w:rFonts w:ascii="Times New Roman" w:hAnsi="Times New Roman"/>
          <w:sz w:val="24"/>
          <w:szCs w:val="24"/>
        </w:rPr>
        <w:t>» (с изменен</w:t>
      </w:r>
      <w:r w:rsidR="009D117D">
        <w:rPr>
          <w:rFonts w:ascii="Times New Roman" w:hAnsi="Times New Roman"/>
          <w:sz w:val="24"/>
          <w:szCs w:val="24"/>
        </w:rPr>
        <w:t>иями); приказом Минобразования РФ</w:t>
      </w:r>
      <w:r w:rsidRPr="00016DAD">
        <w:rPr>
          <w:rFonts w:ascii="Times New Roman" w:hAnsi="Times New Roman"/>
          <w:sz w:val="24"/>
          <w:szCs w:val="24"/>
        </w:rPr>
        <w:t xml:space="preserve">  от 09.031.2004 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 ( с изменениями)</w:t>
      </w:r>
      <w:proofErr w:type="gramStart"/>
      <w:r w:rsidRPr="00016DAD">
        <w:rPr>
          <w:rFonts w:ascii="Times New Roman" w:hAnsi="Times New Roman"/>
          <w:sz w:val="24"/>
          <w:szCs w:val="24"/>
        </w:rPr>
        <w:t>;</w:t>
      </w:r>
      <w:proofErr w:type="spellStart"/>
      <w:r w:rsidRPr="00016DAD">
        <w:rPr>
          <w:rFonts w:ascii="Times New Roman" w:hAnsi="Times New Roman"/>
          <w:sz w:val="24"/>
          <w:szCs w:val="24"/>
        </w:rPr>
        <w:t>С</w:t>
      </w:r>
      <w:proofErr w:type="gramEnd"/>
      <w:r w:rsidRPr="00016DAD">
        <w:rPr>
          <w:rFonts w:ascii="Times New Roman" w:hAnsi="Times New Roman"/>
          <w:sz w:val="24"/>
          <w:szCs w:val="24"/>
        </w:rPr>
        <w:t>анПиН</w:t>
      </w:r>
      <w:proofErr w:type="spellEnd"/>
      <w:r w:rsidRPr="00016DAD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</w:t>
      </w:r>
      <w:r w:rsidR="009D117D">
        <w:rPr>
          <w:rFonts w:ascii="Times New Roman" w:hAnsi="Times New Roman"/>
          <w:sz w:val="24"/>
          <w:szCs w:val="24"/>
        </w:rPr>
        <w:t xml:space="preserve"> ОУ</w:t>
      </w:r>
      <w:r w:rsidRPr="00016DAD">
        <w:rPr>
          <w:rFonts w:ascii="Times New Roman" w:hAnsi="Times New Roman"/>
          <w:sz w:val="24"/>
          <w:szCs w:val="24"/>
        </w:rPr>
        <w:t>» (постановление  Главного государственного санитарного врача РФ от 29.12.2010 №189, зарегистрированного в Минюсте России 03.03.2011, регистрационный номер 19993).</w:t>
      </w:r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sz w:val="24"/>
          <w:szCs w:val="24"/>
        </w:rPr>
        <w:t xml:space="preserve">   Учебный </w:t>
      </w:r>
      <w:r w:rsidR="009D117D">
        <w:rPr>
          <w:rFonts w:ascii="Times New Roman" w:hAnsi="Times New Roman"/>
          <w:sz w:val="24"/>
          <w:szCs w:val="24"/>
        </w:rPr>
        <w:t>план СОО</w:t>
      </w:r>
      <w:r w:rsidRPr="00016DAD">
        <w:rPr>
          <w:rFonts w:ascii="Times New Roman" w:hAnsi="Times New Roman"/>
          <w:sz w:val="24"/>
          <w:szCs w:val="24"/>
        </w:rPr>
        <w:t xml:space="preserve"> включает в себя следующие образовательные области: филология, математика, обществознание, естествознание, физическая культура, технология, входящие в состав федерального компонента. За счет регионального компонента  в 10 и 11 классах введено по 1 часу в неделю на  русски</w:t>
      </w:r>
      <w:r w:rsidR="00ED7A8E">
        <w:rPr>
          <w:rFonts w:ascii="Times New Roman" w:hAnsi="Times New Roman"/>
          <w:sz w:val="24"/>
          <w:szCs w:val="24"/>
        </w:rPr>
        <w:t xml:space="preserve">й язык,1час-на математику,1 </w:t>
      </w:r>
      <w:proofErr w:type="spellStart"/>
      <w:r w:rsidR="00ED7A8E">
        <w:rPr>
          <w:rFonts w:ascii="Times New Roman" w:hAnsi="Times New Roman"/>
          <w:sz w:val="24"/>
          <w:szCs w:val="24"/>
        </w:rPr>
        <w:t>час-на</w:t>
      </w:r>
      <w:proofErr w:type="spellEnd"/>
      <w:r w:rsidR="00ED7A8E">
        <w:rPr>
          <w:rFonts w:ascii="Times New Roman" w:hAnsi="Times New Roman"/>
          <w:sz w:val="24"/>
          <w:szCs w:val="24"/>
        </w:rPr>
        <w:t xml:space="preserve"> химию,1час на биологию,1 час на </w:t>
      </w:r>
      <w:r w:rsidR="00A74110">
        <w:rPr>
          <w:rFonts w:ascii="Times New Roman" w:hAnsi="Times New Roman"/>
          <w:sz w:val="24"/>
          <w:szCs w:val="24"/>
        </w:rPr>
        <w:t>астрономию</w:t>
      </w:r>
      <w:proofErr w:type="gramStart"/>
      <w:r w:rsidR="00A74110">
        <w:rPr>
          <w:rFonts w:ascii="Times New Roman" w:hAnsi="Times New Roman"/>
          <w:sz w:val="24"/>
          <w:szCs w:val="24"/>
        </w:rPr>
        <w:t xml:space="preserve"> </w:t>
      </w:r>
      <w:r w:rsidRPr="00016DAD">
        <w:rPr>
          <w:rFonts w:ascii="Times New Roman" w:hAnsi="Times New Roman"/>
          <w:sz w:val="24"/>
          <w:szCs w:val="24"/>
        </w:rPr>
        <w:t>.</w:t>
      </w:r>
      <w:proofErr w:type="gramEnd"/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sz w:val="24"/>
          <w:szCs w:val="24"/>
        </w:rPr>
        <w:lastRenderedPageBreak/>
        <w:t xml:space="preserve">   В целях обеспечения индивидуальных потребностей обучающихся и родителей, а также </w:t>
      </w:r>
      <w:proofErr w:type="spellStart"/>
      <w:r w:rsidRPr="00016DAD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016DAD">
        <w:rPr>
          <w:rFonts w:ascii="Times New Roman" w:hAnsi="Times New Roman"/>
          <w:sz w:val="24"/>
          <w:szCs w:val="24"/>
        </w:rPr>
        <w:t xml:space="preserve"> данных предметов при сдаче ЕГЭ  </w:t>
      </w:r>
      <w:r w:rsidR="00ED7A8E">
        <w:rPr>
          <w:rFonts w:ascii="Times New Roman" w:hAnsi="Times New Roman"/>
          <w:sz w:val="24"/>
          <w:szCs w:val="24"/>
        </w:rPr>
        <w:t xml:space="preserve">были выделены эти часы </w:t>
      </w:r>
      <w:r w:rsidRPr="00016DAD">
        <w:rPr>
          <w:rFonts w:ascii="Times New Roman" w:hAnsi="Times New Roman"/>
          <w:sz w:val="24"/>
          <w:szCs w:val="24"/>
        </w:rPr>
        <w:t>из компонента ОУ</w:t>
      </w:r>
      <w:proofErr w:type="gramStart"/>
      <w:r w:rsidRPr="00016DAD">
        <w:rPr>
          <w:rFonts w:ascii="Times New Roman" w:hAnsi="Times New Roman"/>
          <w:sz w:val="24"/>
          <w:szCs w:val="24"/>
        </w:rPr>
        <w:t xml:space="preserve"> </w:t>
      </w:r>
      <w:r w:rsidR="00ED7A8E">
        <w:rPr>
          <w:rFonts w:ascii="Times New Roman" w:hAnsi="Times New Roman"/>
          <w:sz w:val="24"/>
          <w:szCs w:val="24"/>
        </w:rPr>
        <w:t>.</w:t>
      </w:r>
      <w:proofErr w:type="gramEnd"/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DAD">
        <w:rPr>
          <w:rFonts w:ascii="Times New Roman" w:hAnsi="Times New Roman"/>
          <w:sz w:val="24"/>
          <w:szCs w:val="24"/>
        </w:rPr>
        <w:t xml:space="preserve">    При неизменном сохранении образовательного стандарта на первый план выходит задача социального заказа родителей, в связи с чем, с целью получения дополнительной подготовки для сдачи единого государственного экзамена</w:t>
      </w:r>
      <w:proofErr w:type="gramStart"/>
      <w:r w:rsidRPr="00016DAD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b/>
          <w:sz w:val="24"/>
          <w:szCs w:val="24"/>
        </w:rPr>
        <w:t xml:space="preserve"> </w:t>
      </w:r>
      <w:r w:rsidRPr="00016DAD">
        <w:rPr>
          <w:rFonts w:ascii="Times New Roman" w:hAnsi="Times New Roman"/>
          <w:sz w:val="24"/>
          <w:szCs w:val="24"/>
        </w:rPr>
        <w:t xml:space="preserve">   Учебный план на </w:t>
      </w:r>
      <w:r w:rsidRPr="00016DAD">
        <w:rPr>
          <w:rFonts w:ascii="Times New Roman" w:hAnsi="Times New Roman"/>
          <w:sz w:val="24"/>
          <w:szCs w:val="24"/>
          <w:lang w:val="en-US"/>
        </w:rPr>
        <w:t>III</w:t>
      </w:r>
      <w:r w:rsidRPr="00016DAD">
        <w:rPr>
          <w:rFonts w:ascii="Times New Roman" w:hAnsi="Times New Roman"/>
          <w:sz w:val="24"/>
          <w:szCs w:val="24"/>
        </w:rPr>
        <w:t xml:space="preserve"> ступени обучения направлен на реализацию следующих целей:</w:t>
      </w:r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sz w:val="24"/>
          <w:szCs w:val="24"/>
        </w:rPr>
        <w:t>-обеспечение базового или профильного  изучения отдельных предметов программы среднего  общего образования;</w:t>
      </w:r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sz w:val="24"/>
          <w:szCs w:val="24"/>
        </w:rPr>
        <w:t xml:space="preserve">- установление равного доступа к полноценному образованию разным категориям </w:t>
      </w:r>
      <w:proofErr w:type="gramStart"/>
      <w:r w:rsidRPr="00016D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16DAD">
        <w:rPr>
          <w:rFonts w:ascii="Times New Roman" w:hAnsi="Times New Roman"/>
          <w:sz w:val="24"/>
          <w:szCs w:val="24"/>
        </w:rPr>
        <w:t xml:space="preserve"> в соответствии с их способностями, индивидуальными образовательными потребностями;</w:t>
      </w:r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sz w:val="24"/>
          <w:szCs w:val="24"/>
        </w:rPr>
        <w:t>- расширение возможностей социализации обучающихся;</w:t>
      </w:r>
    </w:p>
    <w:p w:rsidR="00E82C39" w:rsidRPr="00016DAD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sz w:val="24"/>
          <w:szCs w:val="24"/>
        </w:rPr>
        <w:t>- 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образования;</w:t>
      </w:r>
    </w:p>
    <w:p w:rsidR="00E82C39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AD">
        <w:rPr>
          <w:rFonts w:ascii="Times New Roman" w:hAnsi="Times New Roman"/>
          <w:sz w:val="24"/>
          <w:szCs w:val="24"/>
        </w:rPr>
        <w:t>- удовлетворение социального  заказа родителей и обучающихся.</w:t>
      </w:r>
    </w:p>
    <w:p w:rsidR="00E82C39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C39" w:rsidRPr="00FA3E1D" w:rsidRDefault="00E82C39" w:rsidP="00E82C39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E1D">
        <w:rPr>
          <w:rFonts w:ascii="Times New Roman" w:eastAsia="Times New Roman" w:hAnsi="Times New Roman"/>
          <w:sz w:val="24"/>
          <w:szCs w:val="24"/>
        </w:rPr>
        <w:t>В планировании методической работы МО старались отобрать тот комплекс мероприятий, который бы позволил, исходя из особенностей школы, наиболее эффективно решить проблемы и задачи, стоящие перед ними.</w:t>
      </w:r>
      <w:r w:rsidR="00792ED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FA3E1D">
        <w:rPr>
          <w:rFonts w:ascii="Times New Roman" w:eastAsia="Times New Roman" w:hAnsi="Times New Roman"/>
          <w:sz w:val="24"/>
          <w:szCs w:val="24"/>
        </w:rPr>
        <w:t>На МО   были рассмотрены следующие вопросы:</w:t>
      </w:r>
    </w:p>
    <w:p w:rsidR="00E82C39" w:rsidRPr="00FA3E1D" w:rsidRDefault="00E82C39" w:rsidP="00E82C39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E1D">
        <w:rPr>
          <w:rFonts w:ascii="Times New Roman" w:eastAsia="Times New Roman" w:hAnsi="Times New Roman"/>
          <w:sz w:val="24"/>
          <w:szCs w:val="24"/>
        </w:rPr>
        <w:t xml:space="preserve">Утверждение плана работы на год и календарно-тематического планирования. </w:t>
      </w:r>
    </w:p>
    <w:p w:rsidR="00E82C39" w:rsidRPr="00FA3E1D" w:rsidRDefault="00E82C39" w:rsidP="00E82C39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E1D">
        <w:rPr>
          <w:rFonts w:ascii="Times New Roman" w:eastAsia="Times New Roman" w:hAnsi="Times New Roman"/>
          <w:sz w:val="24"/>
          <w:szCs w:val="24"/>
        </w:rPr>
        <w:t xml:space="preserve">Использование проектно-исследовательской технологии на современном этапе обучения. </w:t>
      </w:r>
    </w:p>
    <w:p w:rsidR="00E82C39" w:rsidRPr="00FA3E1D" w:rsidRDefault="00E82C39" w:rsidP="00E82C39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E1D">
        <w:rPr>
          <w:rFonts w:ascii="Times New Roman" w:eastAsia="Times New Roman" w:hAnsi="Times New Roman"/>
          <w:sz w:val="24"/>
          <w:szCs w:val="24"/>
        </w:rPr>
        <w:t xml:space="preserve">Обсуждение тем исследовательских и проектных работ учащихся. </w:t>
      </w:r>
    </w:p>
    <w:p w:rsidR="00E82C39" w:rsidRPr="00FA3E1D" w:rsidRDefault="00E82C39" w:rsidP="00E82C39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E1D">
        <w:rPr>
          <w:rFonts w:ascii="Times New Roman" w:eastAsia="Times New Roman" w:hAnsi="Times New Roman"/>
          <w:sz w:val="24"/>
          <w:szCs w:val="24"/>
        </w:rPr>
        <w:t xml:space="preserve">Подготовка и утверждение экзаменационного материала промежуточной аттестации. </w:t>
      </w:r>
    </w:p>
    <w:p w:rsidR="00E82C39" w:rsidRPr="00FA3E1D" w:rsidRDefault="00E82C39" w:rsidP="00E82C39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E1D">
        <w:rPr>
          <w:rFonts w:ascii="Times New Roman" w:eastAsia="Times New Roman" w:hAnsi="Times New Roman"/>
          <w:sz w:val="24"/>
          <w:szCs w:val="24"/>
        </w:rPr>
        <w:t xml:space="preserve">Использование современных образовательных технологий подготовки к ЕГЭ по математике. </w:t>
      </w:r>
    </w:p>
    <w:p w:rsidR="00E82C39" w:rsidRPr="00FA3E1D" w:rsidRDefault="00E82C39" w:rsidP="00E82C39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E1D">
        <w:rPr>
          <w:rFonts w:ascii="Times New Roman" w:eastAsia="Times New Roman" w:hAnsi="Times New Roman"/>
          <w:sz w:val="24"/>
          <w:szCs w:val="24"/>
        </w:rPr>
        <w:t>Создание условий для развития способностей учащихся.</w:t>
      </w:r>
      <w:proofErr w:type="gramStart"/>
      <w:r w:rsidRPr="00FA3E1D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Pr="00FA3E1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82C39" w:rsidRPr="00FA3E1D" w:rsidRDefault="00E82C39" w:rsidP="00E82C39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E1D">
        <w:rPr>
          <w:rFonts w:ascii="Times New Roman" w:eastAsia="Times New Roman" w:hAnsi="Times New Roman"/>
          <w:sz w:val="24"/>
          <w:szCs w:val="24"/>
        </w:rPr>
        <w:t xml:space="preserve">Использование новых педагогических технологий при изучении предметов и внеклассной работе. </w:t>
      </w:r>
    </w:p>
    <w:p w:rsidR="00E82C39" w:rsidRPr="00FA3E1D" w:rsidRDefault="00E82C39" w:rsidP="00E82C39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E1D">
        <w:rPr>
          <w:rFonts w:ascii="Times New Roman" w:eastAsia="Times New Roman" w:hAnsi="Times New Roman"/>
          <w:sz w:val="24"/>
          <w:szCs w:val="24"/>
        </w:rPr>
        <w:t>Обобщение опыта работы педагогов.</w:t>
      </w:r>
    </w:p>
    <w:p w:rsidR="00E82C39" w:rsidRPr="00FA3E1D" w:rsidRDefault="00E82C39" w:rsidP="00E82C39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E1D">
        <w:rPr>
          <w:rFonts w:ascii="Times New Roman" w:eastAsia="Times New Roman" w:hAnsi="Times New Roman"/>
          <w:sz w:val="24"/>
          <w:szCs w:val="24"/>
        </w:rPr>
        <w:t>    Традиционными видами работы МО  школы яв</w:t>
      </w:r>
      <w:r w:rsidR="00BC4E41">
        <w:rPr>
          <w:rFonts w:ascii="Times New Roman" w:eastAsia="Times New Roman" w:hAnsi="Times New Roman"/>
          <w:sz w:val="24"/>
          <w:szCs w:val="24"/>
        </w:rPr>
        <w:t>ляются предметные недели. В 201</w:t>
      </w:r>
      <w:r w:rsidR="0077567A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-201</w:t>
      </w:r>
      <w:r w:rsidR="0077567A">
        <w:rPr>
          <w:rFonts w:ascii="Times New Roman" w:eastAsia="Times New Roman" w:hAnsi="Times New Roman"/>
          <w:sz w:val="24"/>
          <w:szCs w:val="24"/>
        </w:rPr>
        <w:t>7</w:t>
      </w:r>
      <w:r w:rsidRPr="00FA3E1D">
        <w:rPr>
          <w:rFonts w:ascii="Times New Roman" w:eastAsia="Times New Roman" w:hAnsi="Times New Roman"/>
          <w:sz w:val="24"/>
          <w:szCs w:val="24"/>
        </w:rPr>
        <w:t xml:space="preserve"> учебном году были проведены предметные недели  в начальных классах, недели по математике, русскому языку и литературе, немецкому языку, истории,  военно-патриотический месячник, неделя, посвященная Дню Земли. </w:t>
      </w:r>
    </w:p>
    <w:p w:rsidR="00E82C39" w:rsidRPr="000F0FB8" w:rsidRDefault="00E82C39" w:rsidP="00E82C39">
      <w:pPr>
        <w:pStyle w:val="3"/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0FB8">
        <w:rPr>
          <w:color w:val="000000"/>
          <w:sz w:val="24"/>
          <w:szCs w:val="24"/>
        </w:rPr>
        <w:t>Анализ</w:t>
      </w:r>
      <w:r w:rsidRPr="000F0FB8">
        <w:rPr>
          <w:rFonts w:ascii="Times New Roman" w:hAnsi="Times New Roman"/>
          <w:color w:val="000000"/>
          <w:sz w:val="24"/>
          <w:szCs w:val="24"/>
        </w:rPr>
        <w:t xml:space="preserve"> методического объединения</w:t>
      </w:r>
      <w:r w:rsidRPr="000F0FB8">
        <w:rPr>
          <w:color w:val="000000"/>
          <w:sz w:val="24"/>
          <w:szCs w:val="24"/>
        </w:rPr>
        <w:t xml:space="preserve"> </w:t>
      </w:r>
      <w:r w:rsidRPr="000F0FB8">
        <w:rPr>
          <w:rFonts w:ascii="Times New Roman" w:hAnsi="Times New Roman"/>
          <w:color w:val="000000"/>
          <w:sz w:val="24"/>
          <w:szCs w:val="24"/>
        </w:rPr>
        <w:t>учителей начальных классов</w:t>
      </w:r>
    </w:p>
    <w:p w:rsidR="00E82C39" w:rsidRPr="0042214C" w:rsidRDefault="00A74110" w:rsidP="00E82C39">
      <w:pPr>
        <w:pStyle w:val="a7"/>
        <w:shd w:val="clear" w:color="auto" w:fill="FFFFFF"/>
        <w:tabs>
          <w:tab w:val="center" w:pos="4677"/>
          <w:tab w:val="right" w:pos="9355"/>
        </w:tabs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за 2016</w:t>
      </w:r>
      <w:r w:rsidR="00E82C39" w:rsidRPr="000F0FB8">
        <w:rPr>
          <w:rFonts w:ascii="Times New Roman" w:hAnsi="Times New Roman"/>
          <w:b/>
          <w:bCs/>
          <w:color w:val="000000"/>
          <w:sz w:val="24"/>
          <w:szCs w:val="24"/>
        </w:rPr>
        <w:t>-201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E82C39" w:rsidRPr="000F0FB8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год:</w:t>
      </w:r>
      <w:r w:rsidR="00E82C39" w:rsidRPr="0042214C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E82C39" w:rsidRPr="0042214C" w:rsidRDefault="00E82C39" w:rsidP="00E82C39">
      <w:pPr>
        <w:pStyle w:val="a7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2214C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14C">
        <w:rPr>
          <w:rFonts w:ascii="Times New Roman" w:hAnsi="Times New Roman"/>
          <w:bCs/>
          <w:color w:val="000000"/>
          <w:sz w:val="24"/>
          <w:szCs w:val="24"/>
        </w:rPr>
        <w:t>Основная тема работы МО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14C">
        <w:rPr>
          <w:rFonts w:ascii="Times New Roman" w:hAnsi="Times New Roman"/>
          <w:bCs/>
          <w:i/>
          <w:iCs/>
          <w:color w:val="000000"/>
          <w:sz w:val="24"/>
          <w:szCs w:val="24"/>
        </w:rPr>
        <w:t>повышение эффективности и качества образования в начальной школе в условиях реализации</w:t>
      </w:r>
      <w:r w:rsidRPr="0042214C">
        <w:rPr>
          <w:rStyle w:val="apple-converted-space"/>
          <w:rFonts w:ascii="Times New Roman" w:hAnsi="Times New Roman"/>
          <w:bCs/>
          <w:i/>
          <w:iCs/>
          <w:color w:val="000000"/>
          <w:sz w:val="24"/>
          <w:szCs w:val="24"/>
        </w:rPr>
        <w:t> </w:t>
      </w:r>
      <w:r w:rsidRPr="0042214C">
        <w:rPr>
          <w:rFonts w:ascii="Times New Roman" w:hAnsi="Times New Roman"/>
          <w:bCs/>
          <w:i/>
          <w:iCs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proofErr w:type="gramStart"/>
      <w:r w:rsidRPr="0042214C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="0077567A">
        <w:rPr>
          <w:rFonts w:ascii="Times New Roman" w:hAnsi="Times New Roman"/>
          <w:bCs/>
          <w:i/>
          <w:iCs/>
          <w:color w:val="000000"/>
          <w:sz w:val="24"/>
          <w:szCs w:val="24"/>
        </w:rPr>
        <w:t>,</w:t>
      </w:r>
      <w:proofErr w:type="gramEnd"/>
      <w:r w:rsidR="0077567A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ФГОС ООО в 5-6 классах </w:t>
      </w:r>
      <w:r w:rsidR="004045A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и перехода на стандарт 2 поколения ФГОС ООО </w:t>
      </w:r>
      <w:r w:rsidRPr="0042214C">
        <w:rPr>
          <w:rFonts w:ascii="Times New Roman" w:hAnsi="Times New Roman"/>
          <w:bCs/>
          <w:i/>
          <w:iCs/>
          <w:color w:val="000000"/>
          <w:sz w:val="24"/>
          <w:szCs w:val="24"/>
        </w:rPr>
        <w:t>(ФГОС – 2)</w:t>
      </w:r>
      <w:r w:rsidR="0077567A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в 7 – </w:t>
      </w:r>
      <w:proofErr w:type="spellStart"/>
      <w:r w:rsidR="0077567A">
        <w:rPr>
          <w:rFonts w:ascii="Times New Roman" w:hAnsi="Times New Roman"/>
          <w:bCs/>
          <w:i/>
          <w:iCs/>
          <w:color w:val="000000"/>
          <w:sz w:val="24"/>
          <w:szCs w:val="24"/>
        </w:rPr>
        <w:t>ых</w:t>
      </w:r>
      <w:proofErr w:type="spellEnd"/>
      <w:r w:rsidR="0077567A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классах </w:t>
      </w:r>
      <w:r w:rsidRPr="0042214C"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</w:p>
    <w:p w:rsidR="00E82C39" w:rsidRPr="004A3E35" w:rsidRDefault="00E82C39" w:rsidP="00E82C39">
      <w:pPr>
        <w:pStyle w:val="a7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4A3E35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</w:p>
    <w:p w:rsidR="00E82C39" w:rsidRPr="004A3E35" w:rsidRDefault="00E82C39" w:rsidP="00E82C39">
      <w:pPr>
        <w:pStyle w:val="a7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4A3E3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4A3E35">
        <w:rPr>
          <w:rFonts w:ascii="Times New Roman" w:hAnsi="Times New Roman"/>
          <w:color w:val="000000"/>
          <w:sz w:val="24"/>
          <w:szCs w:val="24"/>
        </w:rPr>
        <w:t>овершенствование педагогического мастерства в сфере формирования универсальных учебных действий в рамках ФГОС – 2.</w:t>
      </w:r>
    </w:p>
    <w:p w:rsidR="00E82C39" w:rsidRPr="004A3E35" w:rsidRDefault="00E82C39" w:rsidP="00E82C3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E35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E82C39" w:rsidRPr="002055A2" w:rsidRDefault="009D117D" w:rsidP="009D117D">
      <w:pPr>
        <w:pStyle w:val="defaul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1.</w:t>
      </w:r>
      <w:r w:rsidR="00E82C39" w:rsidRPr="002055A2">
        <w:rPr>
          <w:color w:val="000000"/>
        </w:rPr>
        <w:t>Изучить нормативно - правовые документы, необходимые для реализации ФГОС</w:t>
      </w:r>
      <w:r>
        <w:rPr>
          <w:color w:val="000000"/>
        </w:rPr>
        <w:t xml:space="preserve"> ООО</w:t>
      </w:r>
      <w:r w:rsidR="0077567A">
        <w:rPr>
          <w:color w:val="000000"/>
        </w:rPr>
        <w:t xml:space="preserve"> в 7 – </w:t>
      </w:r>
      <w:proofErr w:type="spellStart"/>
      <w:r w:rsidR="0077567A">
        <w:rPr>
          <w:color w:val="000000"/>
        </w:rPr>
        <w:t>ых</w:t>
      </w:r>
      <w:proofErr w:type="spellEnd"/>
      <w:r w:rsidR="0077567A">
        <w:rPr>
          <w:color w:val="000000"/>
        </w:rPr>
        <w:t xml:space="preserve"> классах</w:t>
      </w:r>
      <w:proofErr w:type="gramStart"/>
      <w:r w:rsidR="0077567A">
        <w:rPr>
          <w:color w:val="000000"/>
        </w:rPr>
        <w:t xml:space="preserve"> </w:t>
      </w:r>
      <w:r w:rsidR="00E82C39" w:rsidRPr="002055A2">
        <w:rPr>
          <w:color w:val="000000"/>
        </w:rPr>
        <w:t>.</w:t>
      </w:r>
      <w:proofErr w:type="gramEnd"/>
    </w:p>
    <w:p w:rsidR="00E82C39" w:rsidRPr="002055A2" w:rsidRDefault="00E82C39" w:rsidP="00E82C39">
      <w:pPr>
        <w:pStyle w:val="a7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2.   Создание условий эффективного психолого-педагогического и методического сопровождения участников педагогического процесса по введению ФГОС начального общего образования</w:t>
      </w:r>
      <w:r w:rsidR="009D117D">
        <w:rPr>
          <w:rFonts w:ascii="Times New Roman" w:hAnsi="Times New Roman"/>
          <w:color w:val="000000"/>
          <w:sz w:val="24"/>
          <w:szCs w:val="24"/>
        </w:rPr>
        <w:t xml:space="preserve"> и ФГОС ООО</w:t>
      </w:r>
      <w:proofErr w:type="gramStart"/>
      <w:r w:rsidR="009D11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55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82C39" w:rsidRPr="002055A2" w:rsidRDefault="00E82C39" w:rsidP="00E82C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3.   </w:t>
      </w:r>
      <w:r w:rsidRPr="002055A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055A2">
        <w:rPr>
          <w:rFonts w:ascii="Times New Roman" w:hAnsi="Times New Roman"/>
          <w:color w:val="000000"/>
          <w:sz w:val="24"/>
          <w:szCs w:val="24"/>
        </w:rPr>
        <w:t xml:space="preserve">Совершенствование педагогического мастерства учителей по овладению новыми образовательными технологиями в условиях перехода на ФГОС – 2 </w:t>
      </w:r>
      <w:r w:rsidR="0077567A">
        <w:rPr>
          <w:rFonts w:ascii="Times New Roman" w:hAnsi="Times New Roman"/>
          <w:color w:val="000000"/>
          <w:sz w:val="24"/>
          <w:szCs w:val="24"/>
        </w:rPr>
        <w:t xml:space="preserve">в 7 – </w:t>
      </w:r>
      <w:proofErr w:type="spellStart"/>
      <w:r w:rsidR="0077567A"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 w:rsidR="0077567A">
        <w:rPr>
          <w:rFonts w:ascii="Times New Roman" w:hAnsi="Times New Roman"/>
          <w:color w:val="000000"/>
          <w:sz w:val="24"/>
          <w:szCs w:val="24"/>
        </w:rPr>
        <w:t xml:space="preserve"> классах </w:t>
      </w:r>
      <w:r w:rsidRPr="002055A2">
        <w:rPr>
          <w:rFonts w:ascii="Times New Roman" w:hAnsi="Times New Roman"/>
          <w:color w:val="000000"/>
          <w:sz w:val="24"/>
          <w:szCs w:val="24"/>
        </w:rPr>
        <w:t>через систему повышения квалификации и</w:t>
      </w:r>
      <w:r w:rsidRPr="002055A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055A2">
        <w:rPr>
          <w:rFonts w:ascii="Times New Roman" w:hAnsi="Times New Roman"/>
          <w:color w:val="000000"/>
          <w:sz w:val="24"/>
          <w:szCs w:val="24"/>
        </w:rPr>
        <w:t>самообразование каждого учителя.</w:t>
      </w:r>
    </w:p>
    <w:p w:rsidR="00E82C39" w:rsidRPr="002055A2" w:rsidRDefault="00E82C39" w:rsidP="00E82C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4.   Корректировка планов и программ, отбор методов, средств, приемов, технологий, соответствующих новым ФГОС.</w:t>
      </w:r>
    </w:p>
    <w:p w:rsidR="00E82C39" w:rsidRPr="002055A2" w:rsidRDefault="00E82C39" w:rsidP="00E82C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5.   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E82C39" w:rsidRPr="002055A2" w:rsidRDefault="00E82C39" w:rsidP="00E82C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6.   Внедрение в процесс обучения мониторинга процесса формирования  УУД младшего школьника</w:t>
      </w:r>
    </w:p>
    <w:p w:rsidR="00E82C39" w:rsidRPr="002055A2" w:rsidRDefault="00E82C39" w:rsidP="00E82C39">
      <w:pPr>
        <w:pStyle w:val="listparagraph"/>
        <w:shd w:val="clear" w:color="auto" w:fill="FFFFFF"/>
        <w:spacing w:before="0" w:beforeAutospacing="0" w:after="0" w:afterAutospacing="0"/>
        <w:rPr>
          <w:color w:val="000000"/>
        </w:rPr>
      </w:pPr>
      <w:r w:rsidRPr="002055A2">
        <w:rPr>
          <w:color w:val="000000"/>
        </w:rPr>
        <w:t>7.   </w:t>
      </w:r>
      <w:r w:rsidRPr="002055A2">
        <w:rPr>
          <w:rStyle w:val="apple-converted-space"/>
          <w:color w:val="000000"/>
        </w:rPr>
        <w:t> </w:t>
      </w:r>
      <w:r w:rsidRPr="002055A2">
        <w:rPr>
          <w:color w:val="000000"/>
        </w:rPr>
        <w:t>Применение информационных технологий для развития познавательной активности </w:t>
      </w:r>
      <w:r w:rsidRPr="002055A2">
        <w:rPr>
          <w:rStyle w:val="apple-converted-space"/>
          <w:color w:val="000000"/>
        </w:rPr>
        <w:t> </w:t>
      </w:r>
      <w:r w:rsidRPr="002055A2">
        <w:rPr>
          <w:color w:val="000000"/>
        </w:rPr>
        <w:t>и творческих способностей обучающихся;</w:t>
      </w:r>
    </w:p>
    <w:p w:rsidR="00E82C39" w:rsidRPr="002055A2" w:rsidRDefault="00E82C39" w:rsidP="00E82C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Ожидаемые результаты работы:</w:t>
      </w:r>
    </w:p>
    <w:p w:rsidR="00E82C39" w:rsidRPr="002055A2" w:rsidRDefault="00E82C39" w:rsidP="00E82C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- рост качества знаний обучающихся;</w:t>
      </w:r>
    </w:p>
    <w:p w:rsidR="00E82C39" w:rsidRPr="002055A2" w:rsidRDefault="00E82C39" w:rsidP="00E82C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-овладение учителями МО системой преподавания предметов в соответствии с новым ФГОС;</w:t>
      </w:r>
    </w:p>
    <w:p w:rsidR="00E82C39" w:rsidRPr="002055A2" w:rsidRDefault="00E82C39" w:rsidP="00E82C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-создание условий в процессе обучения для формирования у обучающихся ключевых компетентностей, УУД. </w:t>
      </w:r>
    </w:p>
    <w:p w:rsidR="00E82C39" w:rsidRPr="002055A2" w:rsidRDefault="00E82C39" w:rsidP="00E82C3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E35">
        <w:rPr>
          <w:rFonts w:ascii="Times New Roman" w:hAnsi="Times New Roman"/>
          <w:b/>
          <w:bCs/>
          <w:color w:val="000000"/>
          <w:sz w:val="24"/>
          <w:szCs w:val="24"/>
        </w:rPr>
        <w:t>Направления работы</w:t>
      </w:r>
      <w:r w:rsidRPr="002055A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055A2">
        <w:rPr>
          <w:rFonts w:ascii="Times New Roman" w:hAnsi="Times New Roman"/>
          <w:b/>
          <w:bCs/>
          <w:color w:val="000000"/>
          <w:sz w:val="24"/>
          <w:szCs w:val="24"/>
        </w:rPr>
        <w:t>МО уч</w:t>
      </w:r>
      <w:r w:rsidR="009D117D">
        <w:rPr>
          <w:rFonts w:ascii="Times New Roman" w:hAnsi="Times New Roman"/>
          <w:b/>
          <w:bCs/>
          <w:color w:val="000000"/>
          <w:sz w:val="24"/>
          <w:szCs w:val="24"/>
        </w:rPr>
        <w:t>ителей начальных классов на 201</w:t>
      </w:r>
      <w:r w:rsidR="00A7411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9D117D">
        <w:rPr>
          <w:rFonts w:ascii="Times New Roman" w:hAnsi="Times New Roman"/>
          <w:b/>
          <w:bCs/>
          <w:color w:val="000000"/>
          <w:sz w:val="24"/>
          <w:szCs w:val="24"/>
        </w:rPr>
        <w:t>-201</w:t>
      </w:r>
      <w:r w:rsidR="00A74110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2055A2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год:</w:t>
      </w:r>
    </w:p>
    <w:p w:rsidR="00E82C39" w:rsidRPr="002055A2" w:rsidRDefault="00E82C39" w:rsidP="00E82C39">
      <w:pPr>
        <w:shd w:val="clear" w:color="auto" w:fill="FFFFFF"/>
        <w:spacing w:after="0" w:line="240" w:lineRule="auto"/>
        <w:ind w:left="630" w:hanging="360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2055A2">
        <w:rPr>
          <w:rFonts w:ascii="Times New Roman" w:hAnsi="Times New Roman"/>
          <w:color w:val="000000"/>
          <w:sz w:val="24"/>
          <w:szCs w:val="24"/>
        </w:rPr>
        <w:t>     </w:t>
      </w:r>
      <w:r w:rsidRPr="002055A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055A2">
        <w:rPr>
          <w:rFonts w:ascii="Times New Roman" w:hAnsi="Times New Roman"/>
          <w:b/>
          <w:bCs/>
          <w:color w:val="000000"/>
          <w:sz w:val="24"/>
          <w:szCs w:val="24"/>
        </w:rPr>
        <w:t>Аналитическая деятельность:</w:t>
      </w:r>
    </w:p>
    <w:p w:rsidR="00E82C39" w:rsidRPr="002055A2" w:rsidRDefault="00E82C39" w:rsidP="00E82C39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 </w:t>
      </w:r>
      <w:r w:rsidRPr="002055A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055A2">
        <w:rPr>
          <w:rFonts w:ascii="Times New Roman" w:hAnsi="Times New Roman"/>
          <w:color w:val="000000"/>
          <w:sz w:val="24"/>
          <w:szCs w:val="24"/>
        </w:rPr>
        <w:t>Анализ методической деятельности </w:t>
      </w:r>
      <w:r w:rsidRPr="002055A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092907">
        <w:rPr>
          <w:rFonts w:ascii="Times New Roman" w:hAnsi="Times New Roman"/>
          <w:color w:val="000000"/>
          <w:sz w:val="24"/>
          <w:szCs w:val="24"/>
        </w:rPr>
        <w:t>за 201</w:t>
      </w:r>
      <w:r w:rsidR="00A74110">
        <w:rPr>
          <w:rFonts w:ascii="Times New Roman" w:hAnsi="Times New Roman"/>
          <w:color w:val="000000"/>
          <w:sz w:val="24"/>
          <w:szCs w:val="24"/>
        </w:rPr>
        <w:t>6</w:t>
      </w:r>
      <w:r w:rsidRPr="002055A2">
        <w:rPr>
          <w:rFonts w:ascii="Times New Roman" w:hAnsi="Times New Roman"/>
          <w:color w:val="000000"/>
          <w:sz w:val="24"/>
          <w:szCs w:val="24"/>
        </w:rPr>
        <w:t>-201</w:t>
      </w:r>
      <w:r w:rsidR="00A74110">
        <w:rPr>
          <w:rFonts w:ascii="Times New Roman" w:hAnsi="Times New Roman"/>
          <w:color w:val="000000"/>
          <w:sz w:val="24"/>
          <w:szCs w:val="24"/>
        </w:rPr>
        <w:t>7</w:t>
      </w:r>
      <w:r w:rsidRPr="002055A2">
        <w:rPr>
          <w:rFonts w:ascii="Times New Roman" w:hAnsi="Times New Roman"/>
          <w:color w:val="000000"/>
          <w:sz w:val="24"/>
          <w:szCs w:val="24"/>
        </w:rPr>
        <w:t xml:space="preserve"> уч</w:t>
      </w:r>
      <w:r w:rsidR="009D117D">
        <w:rPr>
          <w:rFonts w:ascii="Times New Roman" w:hAnsi="Times New Roman"/>
          <w:color w:val="000000"/>
          <w:sz w:val="24"/>
          <w:szCs w:val="24"/>
        </w:rPr>
        <w:t>ебный год и планирование на 201</w:t>
      </w:r>
      <w:r w:rsidR="00A74110">
        <w:rPr>
          <w:rFonts w:ascii="Times New Roman" w:hAnsi="Times New Roman"/>
          <w:color w:val="000000"/>
          <w:sz w:val="24"/>
          <w:szCs w:val="24"/>
        </w:rPr>
        <w:t>7</w:t>
      </w:r>
      <w:r w:rsidRPr="002055A2">
        <w:rPr>
          <w:rFonts w:ascii="Times New Roman" w:hAnsi="Times New Roman"/>
          <w:color w:val="000000"/>
          <w:sz w:val="24"/>
          <w:szCs w:val="24"/>
        </w:rPr>
        <w:t>-201</w:t>
      </w:r>
      <w:r w:rsidR="00A74110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Pr="002055A2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E82C39" w:rsidRPr="002055A2" w:rsidRDefault="00E82C39" w:rsidP="00E82C39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 </w:t>
      </w:r>
      <w:r w:rsidRPr="002055A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055A2">
        <w:rPr>
          <w:rFonts w:ascii="Times New Roman" w:hAnsi="Times New Roman"/>
          <w:color w:val="000000"/>
          <w:sz w:val="24"/>
          <w:szCs w:val="24"/>
        </w:rPr>
        <w:t>Анализ посещения открытых уроков.</w:t>
      </w:r>
    </w:p>
    <w:p w:rsidR="00E82C39" w:rsidRPr="002055A2" w:rsidRDefault="00E82C39" w:rsidP="00E82C39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 </w:t>
      </w:r>
      <w:r w:rsidRPr="002055A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055A2">
        <w:rPr>
          <w:rFonts w:ascii="Times New Roman" w:hAnsi="Times New Roman"/>
          <w:color w:val="000000"/>
          <w:sz w:val="24"/>
          <w:szCs w:val="24"/>
        </w:rPr>
        <w:t>Изучение направлений деятельности педагогов (тема самообразования).</w:t>
      </w:r>
    </w:p>
    <w:p w:rsidR="00E82C39" w:rsidRPr="002055A2" w:rsidRDefault="00E82C39" w:rsidP="00E82C39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 </w:t>
      </w:r>
      <w:r w:rsidRPr="002055A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055A2">
        <w:rPr>
          <w:rFonts w:ascii="Times New Roman" w:hAnsi="Times New Roman"/>
          <w:color w:val="000000"/>
          <w:sz w:val="24"/>
          <w:szCs w:val="24"/>
        </w:rPr>
        <w:t>Анализ работы педагогов с целью оказания помощи.</w:t>
      </w:r>
    </w:p>
    <w:p w:rsidR="00E82C39" w:rsidRPr="002055A2" w:rsidRDefault="00E82C39" w:rsidP="00E82C39">
      <w:pPr>
        <w:shd w:val="clear" w:color="auto" w:fill="FFFFFF"/>
        <w:spacing w:after="0" w:line="240" w:lineRule="auto"/>
        <w:ind w:left="630" w:hanging="360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2055A2">
        <w:rPr>
          <w:rFonts w:ascii="Times New Roman" w:hAnsi="Times New Roman"/>
          <w:color w:val="000000"/>
          <w:sz w:val="24"/>
          <w:szCs w:val="24"/>
        </w:rPr>
        <w:t>     </w:t>
      </w:r>
      <w:r w:rsidRPr="002055A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055A2"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деятельность:</w:t>
      </w:r>
    </w:p>
    <w:p w:rsidR="00E82C39" w:rsidRPr="002055A2" w:rsidRDefault="00E82C39" w:rsidP="00E82C39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 </w:t>
      </w:r>
      <w:r w:rsidRPr="002055A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055A2">
        <w:rPr>
          <w:rFonts w:ascii="Times New Roman" w:hAnsi="Times New Roman"/>
          <w:color w:val="000000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E82C39" w:rsidRPr="002055A2" w:rsidRDefault="00E82C39" w:rsidP="00E82C39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 </w:t>
      </w:r>
      <w:r w:rsidRPr="002055A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D117D">
        <w:rPr>
          <w:rFonts w:ascii="Times New Roman" w:hAnsi="Times New Roman"/>
          <w:color w:val="000000"/>
          <w:sz w:val="24"/>
          <w:szCs w:val="24"/>
        </w:rPr>
        <w:t xml:space="preserve">Продолжение </w:t>
      </w:r>
      <w:r w:rsidRPr="002055A2">
        <w:rPr>
          <w:rFonts w:ascii="Times New Roman" w:hAnsi="Times New Roman"/>
          <w:color w:val="000000"/>
          <w:sz w:val="24"/>
          <w:szCs w:val="24"/>
        </w:rPr>
        <w:t xml:space="preserve"> ФГОС </w:t>
      </w:r>
      <w:r w:rsidR="009D117D">
        <w:rPr>
          <w:rFonts w:ascii="Times New Roman" w:hAnsi="Times New Roman"/>
          <w:color w:val="000000"/>
          <w:sz w:val="24"/>
          <w:szCs w:val="24"/>
        </w:rPr>
        <w:t xml:space="preserve">НОО </w:t>
      </w:r>
      <w:r w:rsidR="0077567A">
        <w:rPr>
          <w:rFonts w:ascii="Times New Roman" w:hAnsi="Times New Roman"/>
          <w:color w:val="000000"/>
          <w:sz w:val="24"/>
          <w:szCs w:val="24"/>
        </w:rPr>
        <w:t xml:space="preserve">ФГОС ООО в 5-6 классах </w:t>
      </w:r>
      <w:r w:rsidR="009D117D">
        <w:rPr>
          <w:rFonts w:ascii="Times New Roman" w:hAnsi="Times New Roman"/>
          <w:color w:val="000000"/>
          <w:sz w:val="24"/>
          <w:szCs w:val="24"/>
        </w:rPr>
        <w:t xml:space="preserve">и введение ФГОС ООО </w:t>
      </w:r>
      <w:r w:rsidR="0077567A">
        <w:rPr>
          <w:rFonts w:ascii="Times New Roman" w:hAnsi="Times New Roman"/>
          <w:color w:val="000000"/>
          <w:sz w:val="24"/>
          <w:szCs w:val="24"/>
        </w:rPr>
        <w:t xml:space="preserve">в 7 – </w:t>
      </w:r>
      <w:proofErr w:type="spellStart"/>
      <w:r w:rsidR="0077567A"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 w:rsidR="0077567A">
        <w:rPr>
          <w:rFonts w:ascii="Times New Roman" w:hAnsi="Times New Roman"/>
          <w:color w:val="000000"/>
          <w:sz w:val="24"/>
          <w:szCs w:val="24"/>
        </w:rPr>
        <w:t xml:space="preserve"> классах</w:t>
      </w:r>
      <w:proofErr w:type="gramStart"/>
      <w:r w:rsidR="007756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55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82C39" w:rsidRPr="002055A2" w:rsidRDefault="00E82C39" w:rsidP="00E82C39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 </w:t>
      </w:r>
      <w:r w:rsidRPr="002055A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055A2">
        <w:rPr>
          <w:rFonts w:ascii="Times New Roman" w:hAnsi="Times New Roman"/>
          <w:color w:val="000000"/>
          <w:sz w:val="24"/>
          <w:szCs w:val="24"/>
        </w:rPr>
        <w:t>Пополнение тематической папки «Методические объединения учителей начальных классов».</w:t>
      </w:r>
    </w:p>
    <w:p w:rsidR="00E82C39" w:rsidRPr="002055A2" w:rsidRDefault="00E82C39" w:rsidP="00E82C39">
      <w:pPr>
        <w:shd w:val="clear" w:color="auto" w:fill="FFFFFF"/>
        <w:spacing w:after="0" w:line="240" w:lineRule="auto"/>
        <w:ind w:left="630" w:hanging="360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2055A2">
        <w:rPr>
          <w:rFonts w:ascii="Times New Roman" w:hAnsi="Times New Roman"/>
          <w:color w:val="000000"/>
          <w:sz w:val="24"/>
          <w:szCs w:val="24"/>
        </w:rPr>
        <w:t>     </w:t>
      </w:r>
      <w:r w:rsidRPr="002055A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055A2">
        <w:rPr>
          <w:rFonts w:ascii="Times New Roman" w:hAnsi="Times New Roman"/>
          <w:b/>
          <w:bCs/>
          <w:color w:val="000000"/>
          <w:sz w:val="24"/>
          <w:szCs w:val="24"/>
        </w:rPr>
        <w:t>Организация методической деятельности:</w:t>
      </w:r>
    </w:p>
    <w:p w:rsidR="00E82C39" w:rsidRPr="002055A2" w:rsidRDefault="00E82C39" w:rsidP="00E82C39">
      <w:pPr>
        <w:shd w:val="clear" w:color="auto" w:fill="FFFFFF"/>
        <w:spacing w:after="0" w:line="240" w:lineRule="auto"/>
        <w:ind w:left="709" w:right="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  </w:t>
      </w:r>
      <w:r w:rsidRPr="002055A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055A2">
        <w:rPr>
          <w:rFonts w:ascii="Times New Roman" w:hAnsi="Times New Roman"/>
          <w:color w:val="000000"/>
          <w:sz w:val="24"/>
          <w:szCs w:val="24"/>
        </w:rPr>
        <w:t>Выявление </w:t>
      </w:r>
      <w:r w:rsidRPr="002055A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055A2">
        <w:rPr>
          <w:rFonts w:ascii="Times New Roman" w:hAnsi="Times New Roman"/>
          <w:color w:val="000000"/>
          <w:sz w:val="24"/>
          <w:szCs w:val="24"/>
        </w:rPr>
        <w:t>затруднений, методическое сопровождение и оказание практической помощи педагогам в период перехода на ФГОС-2</w:t>
      </w:r>
      <w:r w:rsidR="0077567A">
        <w:rPr>
          <w:rFonts w:ascii="Times New Roman" w:hAnsi="Times New Roman"/>
          <w:color w:val="000000"/>
          <w:sz w:val="24"/>
          <w:szCs w:val="24"/>
        </w:rPr>
        <w:t xml:space="preserve"> в 7 – </w:t>
      </w:r>
      <w:proofErr w:type="spellStart"/>
      <w:r w:rsidR="0077567A"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 w:rsidR="0077567A">
        <w:rPr>
          <w:rFonts w:ascii="Times New Roman" w:hAnsi="Times New Roman"/>
          <w:color w:val="000000"/>
          <w:sz w:val="24"/>
          <w:szCs w:val="24"/>
        </w:rPr>
        <w:t xml:space="preserve"> классах</w:t>
      </w:r>
      <w:proofErr w:type="gramStart"/>
      <w:r w:rsidR="007756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55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82C39" w:rsidRPr="002055A2" w:rsidRDefault="00E82C39" w:rsidP="00E82C39">
      <w:pPr>
        <w:shd w:val="clear" w:color="auto" w:fill="FFFFFF"/>
        <w:spacing w:after="0" w:line="240" w:lineRule="auto"/>
        <w:ind w:left="630" w:hanging="360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2055A2">
        <w:rPr>
          <w:rFonts w:ascii="Times New Roman" w:hAnsi="Times New Roman"/>
          <w:color w:val="000000"/>
          <w:sz w:val="24"/>
          <w:szCs w:val="24"/>
        </w:rPr>
        <w:t>     </w:t>
      </w:r>
      <w:r w:rsidRPr="002055A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055A2">
        <w:rPr>
          <w:rFonts w:ascii="Times New Roman" w:hAnsi="Times New Roman"/>
          <w:b/>
          <w:bCs/>
          <w:color w:val="000000"/>
          <w:sz w:val="24"/>
          <w:szCs w:val="24"/>
        </w:rPr>
        <w:t>Консультативная деятельность:</w:t>
      </w:r>
    </w:p>
    <w:p w:rsidR="00E82C39" w:rsidRPr="002055A2" w:rsidRDefault="00E82C39" w:rsidP="00E82C39">
      <w:pPr>
        <w:shd w:val="clear" w:color="auto" w:fill="FFFFFF"/>
        <w:spacing w:after="0" w:line="240" w:lineRule="auto"/>
        <w:ind w:left="630" w:hanging="360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    Консультирование педагогов по вопросам</w:t>
      </w:r>
      <w:r w:rsidRPr="002055A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055A2">
        <w:rPr>
          <w:rFonts w:ascii="Times New Roman" w:hAnsi="Times New Roman"/>
          <w:color w:val="000000"/>
          <w:spacing w:val="-1"/>
          <w:sz w:val="24"/>
          <w:szCs w:val="24"/>
        </w:rPr>
        <w:t>тематического планирования.</w:t>
      </w:r>
    </w:p>
    <w:p w:rsidR="00E82C39" w:rsidRPr="002055A2" w:rsidRDefault="00E82C39" w:rsidP="00E82C39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    Консультирование педагогов с целью ликвидации затруднений в педагогической деятельности.</w:t>
      </w:r>
    </w:p>
    <w:p w:rsidR="00E82C39" w:rsidRPr="002055A2" w:rsidRDefault="00E82C39" w:rsidP="00E8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055A2">
        <w:rPr>
          <w:rFonts w:ascii="Times New Roman" w:hAnsi="Times New Roman"/>
          <w:color w:val="000000"/>
          <w:sz w:val="24"/>
          <w:szCs w:val="24"/>
        </w:rPr>
        <w:t>     Консультирование педагогов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55A2">
        <w:rPr>
          <w:rFonts w:ascii="Times New Roman" w:hAnsi="Times New Roman"/>
          <w:color w:val="000000"/>
          <w:sz w:val="24"/>
          <w:szCs w:val="24"/>
        </w:rPr>
        <w:t> </w:t>
      </w:r>
      <w:r w:rsidRPr="002055A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055A2">
        <w:rPr>
          <w:rFonts w:ascii="Times New Roman" w:hAnsi="Times New Roman"/>
          <w:color w:val="000000"/>
          <w:sz w:val="24"/>
          <w:szCs w:val="24"/>
        </w:rPr>
        <w:t>по вопросам в сфере формирования </w:t>
      </w:r>
      <w:r w:rsidRPr="002055A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055A2">
        <w:rPr>
          <w:rFonts w:ascii="Times New Roman" w:hAnsi="Times New Roman"/>
          <w:color w:val="000000"/>
          <w:sz w:val="24"/>
          <w:szCs w:val="24"/>
        </w:rPr>
        <w:t>универсальных учебных действий в рамках ФГОС – 2.</w:t>
      </w:r>
    </w:p>
    <w:p w:rsidR="00E82C39" w:rsidRPr="004A3E35" w:rsidRDefault="00E82C39" w:rsidP="00E82C39">
      <w:pPr>
        <w:pStyle w:val="a7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4A3E3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</w:t>
      </w:r>
      <w:r w:rsidRPr="004A3E35">
        <w:rPr>
          <w:rFonts w:ascii="Times New Roman" w:hAnsi="Times New Roman"/>
          <w:b/>
          <w:bCs/>
          <w:color w:val="000000"/>
          <w:sz w:val="24"/>
          <w:szCs w:val="24"/>
        </w:rPr>
        <w:t>Организационные формы работы:</w:t>
      </w:r>
    </w:p>
    <w:p w:rsidR="00E82C39" w:rsidRPr="002055A2" w:rsidRDefault="00E82C39" w:rsidP="00E82C39">
      <w:pPr>
        <w:pStyle w:val="a7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1. Заседания методического объединения.</w:t>
      </w:r>
    </w:p>
    <w:p w:rsidR="00E82C39" w:rsidRPr="002055A2" w:rsidRDefault="00E82C39" w:rsidP="00E82C39">
      <w:pPr>
        <w:pStyle w:val="a7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E82C39" w:rsidRPr="002055A2" w:rsidRDefault="009D117D" w:rsidP="00E82C39">
      <w:pPr>
        <w:pStyle w:val="a7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Взаимопо</w:t>
      </w:r>
      <w:r w:rsidR="00E82C39" w:rsidRPr="002055A2">
        <w:rPr>
          <w:rFonts w:ascii="Times New Roman" w:hAnsi="Times New Roman"/>
          <w:color w:val="000000"/>
          <w:sz w:val="24"/>
          <w:szCs w:val="24"/>
        </w:rPr>
        <w:t>сещение</w:t>
      </w:r>
      <w:proofErr w:type="spellEnd"/>
      <w:r w:rsidR="00E82C39" w:rsidRPr="002055A2">
        <w:rPr>
          <w:rFonts w:ascii="Times New Roman" w:hAnsi="Times New Roman"/>
          <w:color w:val="000000"/>
          <w:sz w:val="24"/>
          <w:szCs w:val="24"/>
        </w:rPr>
        <w:t xml:space="preserve"> уроков педагогами.</w:t>
      </w:r>
    </w:p>
    <w:p w:rsidR="00E82C39" w:rsidRPr="002055A2" w:rsidRDefault="00E82C39" w:rsidP="00E82C39">
      <w:pPr>
        <w:pStyle w:val="a7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 xml:space="preserve">4. Выступления учителей начальных классов на МО, практико-ориентированных </w:t>
      </w:r>
      <w:r w:rsidRPr="002055A2">
        <w:rPr>
          <w:rFonts w:ascii="Times New Roman" w:hAnsi="Times New Roman"/>
          <w:color w:val="000000"/>
          <w:sz w:val="24"/>
          <w:szCs w:val="24"/>
        </w:rPr>
        <w:lastRenderedPageBreak/>
        <w:t>семинарах, педагогических советах.</w:t>
      </w:r>
    </w:p>
    <w:p w:rsidR="00E82C39" w:rsidRPr="002055A2" w:rsidRDefault="00E82C39" w:rsidP="00E82C39">
      <w:pPr>
        <w:pStyle w:val="a7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5. Посещение семинаров, встреч в образовательных учреждениях города.</w:t>
      </w:r>
    </w:p>
    <w:p w:rsidR="00E82C39" w:rsidRPr="002055A2" w:rsidRDefault="00E82C39" w:rsidP="00E82C39">
      <w:pPr>
        <w:pStyle w:val="a7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6. Повышение квалификации педагогов на курсах .</w:t>
      </w:r>
    </w:p>
    <w:p w:rsidR="00E82C39" w:rsidRDefault="00E82C39" w:rsidP="00E82C39">
      <w:pPr>
        <w:pStyle w:val="a7"/>
        <w:shd w:val="clear" w:color="auto" w:fill="FFFFFF"/>
        <w:jc w:val="both"/>
        <w:rPr>
          <w:rFonts w:ascii="Times New Roman" w:hAnsi="Times New Roman"/>
          <w:color w:val="000000"/>
          <w:sz w:val="16"/>
          <w:szCs w:val="16"/>
        </w:rPr>
      </w:pPr>
      <w:r w:rsidRPr="002055A2">
        <w:rPr>
          <w:rFonts w:ascii="Times New Roman" w:hAnsi="Times New Roman"/>
          <w:color w:val="000000"/>
          <w:sz w:val="24"/>
          <w:szCs w:val="24"/>
        </w:rPr>
        <w:t>7. Прохождение аттестации педагогических кадров.</w:t>
      </w:r>
    </w:p>
    <w:p w:rsidR="00E82C39" w:rsidRPr="00F17061" w:rsidRDefault="00E82C39" w:rsidP="00E82C39">
      <w:pPr>
        <w:pStyle w:val="a7"/>
        <w:shd w:val="clear" w:color="auto" w:fill="FFFFFF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82C39" w:rsidRPr="00B52EAC" w:rsidRDefault="00E82C39" w:rsidP="00E82C39">
      <w:pPr>
        <w:jc w:val="both"/>
        <w:rPr>
          <w:rFonts w:ascii="Times New Roman" w:hAnsi="Times New Roman"/>
          <w:b/>
          <w:sz w:val="24"/>
          <w:szCs w:val="24"/>
        </w:rPr>
      </w:pPr>
      <w:r w:rsidRPr="00B52EAC">
        <w:rPr>
          <w:rFonts w:ascii="Times New Roman" w:hAnsi="Times New Roman"/>
          <w:b/>
          <w:sz w:val="24"/>
          <w:szCs w:val="24"/>
        </w:rPr>
        <w:t xml:space="preserve">                     Анализ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воспитательной   работы</w:t>
      </w:r>
      <w:r w:rsidRPr="00B52EAC">
        <w:rPr>
          <w:rFonts w:ascii="Times New Roman" w:hAnsi="Times New Roman"/>
          <w:b/>
          <w:sz w:val="24"/>
          <w:szCs w:val="24"/>
        </w:rPr>
        <w:t>.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EAC">
        <w:rPr>
          <w:rFonts w:ascii="Times New Roman" w:hAnsi="Times New Roman"/>
          <w:sz w:val="24"/>
          <w:szCs w:val="24"/>
        </w:rPr>
        <w:t>Основная цель воспитания школьника- это социализация ребёнка</w:t>
      </w:r>
      <w:proofErr w:type="gramStart"/>
      <w:r w:rsidRPr="00B52EA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52EAC">
        <w:rPr>
          <w:rFonts w:ascii="Times New Roman" w:hAnsi="Times New Roman"/>
          <w:sz w:val="24"/>
          <w:szCs w:val="24"/>
        </w:rPr>
        <w:t xml:space="preserve"> то есть включение его в общество, врастание в человеческую культуру, формирование человека, адекватного требованиям данного общества, эпохи, тем социальным условиям, в которых он будет жить и работать.  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Воспитание как педагогический процесс представляет собой целенаправленную совместную деятельность учителей, родителей, общественности. Успех решает целостная система воспитания учащихся. Она включает в себя следующие компоненты: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   -воспитание школьников в учебном процессе,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   -внеурочная воспитательная работа в классах,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   -внеклассная воспитательная работа внеурочное время,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   -внешкольная воспитательная работа,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   -оказание помощи родителям в семейном воспитании,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   -оказание помощи родителей школе.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В данной ситуации главной целью воспитательной работы нашей школы являетс</w:t>
      </w:r>
      <w:proofErr w:type="gramStart"/>
      <w:r w:rsidRPr="00B52EAC">
        <w:rPr>
          <w:rFonts w:ascii="Times New Roman" w:hAnsi="Times New Roman"/>
          <w:sz w:val="24"/>
          <w:szCs w:val="24"/>
        </w:rPr>
        <w:t>я-</w:t>
      </w:r>
      <w:proofErr w:type="gramEnd"/>
      <w:r w:rsidRPr="00B52EAC">
        <w:rPr>
          <w:rFonts w:ascii="Times New Roman" w:hAnsi="Times New Roman"/>
          <w:sz w:val="24"/>
          <w:szCs w:val="24"/>
        </w:rPr>
        <w:t xml:space="preserve"> развитее социально-активной, образованной, нравственно и физически здоровой личности каждого ребенка в развивающейся России.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Важнейшей задачей воспитательной системы школы считаем снижение негативного влияния социума на личность ученика и использование всех возможностей для всестороннего его развития.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>Воспитательная работа в школе проводится согласно утвержденному воспитательному плану школы.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На Большом совете школы один раз в период командиры отрядов и их замы</w:t>
      </w:r>
      <w:proofErr w:type="gramStart"/>
      <w:r w:rsidRPr="00B52EA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52EAC">
        <w:rPr>
          <w:rFonts w:ascii="Times New Roman" w:hAnsi="Times New Roman"/>
          <w:sz w:val="24"/>
          <w:szCs w:val="24"/>
        </w:rPr>
        <w:t xml:space="preserve">  классные руководители ,старшая вожатая , члены детской организации  «Ровесник»,  предлагают и обсуждают темы периодов, высказывают свою точку зрения, личное мнение, предлагают мероприятия, утверждают порядок и форму их проведения. Это очень важно, ибо от этого зависит успех воспитательной работы. Хочется отметить, что ребята не всегда с пониманием и серьезностью относятся к школьным мероприятиям. Поэтому необходимо воспитывать, вырабатывать ответственность, серьезность за порученные дела.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 Для успешного решения поставленных задач воспитательная работа планировалась по четырем тематическим периодам: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>1 период «Горжусь тобой, мой край родной».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2 период: «Учение с увлечением».                  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>3 период «Наша пристань – родительский дом».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>4 период</w:t>
      </w:r>
      <w:r>
        <w:rPr>
          <w:rFonts w:ascii="Times New Roman" w:hAnsi="Times New Roman"/>
          <w:sz w:val="24"/>
          <w:szCs w:val="24"/>
        </w:rPr>
        <w:t xml:space="preserve"> « Школа</w:t>
      </w:r>
      <w:r w:rsidRPr="00B52EAC">
        <w:rPr>
          <w:rFonts w:ascii="Times New Roman" w:hAnsi="Times New Roman"/>
          <w:sz w:val="24"/>
          <w:szCs w:val="24"/>
        </w:rPr>
        <w:t>, ты похожа на корабль</w:t>
      </w:r>
      <w:proofErr w:type="gramStart"/>
      <w:r w:rsidRPr="00B52EA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52EAC">
        <w:rPr>
          <w:rFonts w:ascii="Times New Roman" w:hAnsi="Times New Roman"/>
          <w:sz w:val="24"/>
          <w:szCs w:val="24"/>
        </w:rPr>
        <w:t xml:space="preserve"> идущий вдаль.»</w:t>
      </w:r>
    </w:p>
    <w:p w:rsidR="00E82C39" w:rsidRPr="00F17061" w:rsidRDefault="00E82C39" w:rsidP="00E82C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С целью достижения оптимальных результатов в отношении поставленных задач, улучшения воспитательной работы проводилось изучение членов воспитательного коллектива с использованием традиционных диагностических методик: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>а) изучения педагогической подготовки классных руководителей (цель: выявить проблемы, затрудняющие деятельность классных руководителей);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>б) изучение семейных условий учащихся (цель: выявить семьи, где отсутствуют условия для самоподготовки детей);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>в) изучение уровня воспитанности школьников (цель: определить уровень воспитанности учащихся школы);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г) изучение профессиональной ориентации старшеклассников (цель: выявить профессиональные наклонности учащихся старших классов, помочь им в выборе </w:t>
      </w:r>
      <w:r w:rsidRPr="00B52EAC">
        <w:rPr>
          <w:rFonts w:ascii="Times New Roman" w:hAnsi="Times New Roman"/>
          <w:sz w:val="24"/>
          <w:szCs w:val="24"/>
        </w:rPr>
        <w:lastRenderedPageBreak/>
        <w:t xml:space="preserve">профессии);                                                                                                                                                </w:t>
      </w:r>
      <w:proofErr w:type="spellStart"/>
      <w:r w:rsidRPr="00B52EAC">
        <w:rPr>
          <w:rFonts w:ascii="Times New Roman" w:hAnsi="Times New Roman"/>
          <w:sz w:val="24"/>
          <w:szCs w:val="24"/>
        </w:rPr>
        <w:t>д</w:t>
      </w:r>
      <w:proofErr w:type="spellEnd"/>
      <w:r w:rsidRPr="00B52EAC">
        <w:rPr>
          <w:rFonts w:ascii="Times New Roman" w:hAnsi="Times New Roman"/>
          <w:sz w:val="24"/>
          <w:szCs w:val="24"/>
        </w:rPr>
        <w:t>) изучение мнения членов воспитательного коллектива о жизни в школе (цель: выявить недостатки в воспитательной работе и собрать предложения для составления будущего плана работы в школе);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>е) изучение отношения учащихся к своим классным руководителям (цель: выяснение микроклимата в классных коллективах с целью улучшения его состояния).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Проведенная работа позволила получить объективную информацию о школе и результатах труда, изучить факторы и условия формирования личности школьников, констатировать тот факт, что улучшились показатели оптимизации процесса социально-педагогической адаптации учащихся 1-го  и 5-го классов. Положительная динамика достигнута за счет вариативности обучения, создания благоприятного климата в школе,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>Психолого-педагогической поддержки на уроках и во внеурочной работе, использования мер профилактического и лечебного характера, более грамотного и системного применения коррекционно-развивающих форм работы в классах, сохранение горячего питания.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Изучение членов воспитательного коллектива (семей </w:t>
      </w:r>
      <w:r>
        <w:rPr>
          <w:rFonts w:ascii="Times New Roman" w:hAnsi="Times New Roman"/>
          <w:sz w:val="24"/>
          <w:szCs w:val="24"/>
        </w:rPr>
        <w:t>об</w:t>
      </w:r>
      <w:r w:rsidRPr="00B52EA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52EAC">
        <w:rPr>
          <w:rFonts w:ascii="Times New Roman" w:hAnsi="Times New Roman"/>
          <w:sz w:val="24"/>
          <w:szCs w:val="24"/>
        </w:rPr>
        <w:t>щихся) позволило каждому классному руководителю ближе познакомит</w:t>
      </w:r>
      <w:r>
        <w:rPr>
          <w:rFonts w:ascii="Times New Roman" w:hAnsi="Times New Roman"/>
          <w:sz w:val="24"/>
          <w:szCs w:val="24"/>
        </w:rPr>
        <w:t>ь</w:t>
      </w:r>
      <w:r w:rsidRPr="00B52EAC">
        <w:rPr>
          <w:rFonts w:ascii="Times New Roman" w:hAnsi="Times New Roman"/>
          <w:sz w:val="24"/>
          <w:szCs w:val="24"/>
        </w:rPr>
        <w:t xml:space="preserve">ся с семьями </w:t>
      </w:r>
      <w:r>
        <w:rPr>
          <w:rFonts w:ascii="Times New Roman" w:hAnsi="Times New Roman"/>
          <w:sz w:val="24"/>
          <w:szCs w:val="24"/>
        </w:rPr>
        <w:t>об</w:t>
      </w:r>
      <w:r w:rsidRPr="00B52EA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52EAC">
        <w:rPr>
          <w:rFonts w:ascii="Times New Roman" w:hAnsi="Times New Roman"/>
          <w:sz w:val="24"/>
          <w:szCs w:val="24"/>
        </w:rPr>
        <w:t xml:space="preserve">щихся, выявить проблемы, оказать своевременную помощь родителям в воспитании их детей. Среди семей наших учеников нет детей, проживающих вне семьи, нет детей состоящих на учете в наркологическом центре.  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Положительным можно считать тот факт, что после проведения анкетирования и обсуждения результатов, были отмечены улучшения во взаимоотношениях учащихся и учителей.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Над выполнением поставленных задач трудился весь педагогичес</w:t>
      </w:r>
      <w:r w:rsidR="004045A1">
        <w:rPr>
          <w:rFonts w:ascii="Times New Roman" w:hAnsi="Times New Roman"/>
          <w:sz w:val="24"/>
          <w:szCs w:val="24"/>
        </w:rPr>
        <w:t>кий состав школы. Все классные</w:t>
      </w:r>
      <w:r w:rsidRPr="00B52EAC">
        <w:rPr>
          <w:rFonts w:ascii="Times New Roman" w:hAnsi="Times New Roman"/>
          <w:sz w:val="24"/>
          <w:szCs w:val="24"/>
        </w:rPr>
        <w:t xml:space="preserve"> руководител</w:t>
      </w:r>
      <w:r w:rsidR="004045A1">
        <w:rPr>
          <w:rFonts w:ascii="Times New Roman" w:hAnsi="Times New Roman"/>
          <w:sz w:val="24"/>
          <w:szCs w:val="24"/>
        </w:rPr>
        <w:t>и</w:t>
      </w:r>
      <w:r w:rsidRPr="00B52EAC">
        <w:rPr>
          <w:rFonts w:ascii="Times New Roman" w:hAnsi="Times New Roman"/>
          <w:sz w:val="24"/>
          <w:szCs w:val="24"/>
        </w:rPr>
        <w:t xml:space="preserve">  </w:t>
      </w:r>
      <w:r w:rsidR="004045A1">
        <w:rPr>
          <w:rFonts w:ascii="Times New Roman" w:hAnsi="Times New Roman"/>
          <w:sz w:val="24"/>
          <w:szCs w:val="24"/>
        </w:rPr>
        <w:t>имеют высшее образование,  двадца</w:t>
      </w:r>
      <w:r w:rsidRPr="00B52EAC">
        <w:rPr>
          <w:rFonts w:ascii="Times New Roman" w:hAnsi="Times New Roman"/>
          <w:sz w:val="24"/>
          <w:szCs w:val="24"/>
        </w:rPr>
        <w:t>ть</w:t>
      </w:r>
      <w:r w:rsidR="004045A1">
        <w:rPr>
          <w:rFonts w:ascii="Times New Roman" w:hAnsi="Times New Roman"/>
          <w:sz w:val="24"/>
          <w:szCs w:val="24"/>
        </w:rPr>
        <w:t xml:space="preserve"> пять</w:t>
      </w:r>
      <w:r w:rsidRPr="00B52EAC">
        <w:rPr>
          <w:rFonts w:ascii="Times New Roman" w:hAnsi="Times New Roman"/>
          <w:sz w:val="24"/>
          <w:szCs w:val="24"/>
        </w:rPr>
        <w:t xml:space="preserve"> имеют </w:t>
      </w:r>
      <w:r w:rsidR="004045A1">
        <w:rPr>
          <w:rFonts w:ascii="Times New Roman" w:hAnsi="Times New Roman"/>
          <w:sz w:val="24"/>
          <w:szCs w:val="24"/>
        </w:rPr>
        <w:t xml:space="preserve">высшую </w:t>
      </w:r>
      <w:r w:rsidRPr="00B52EAC">
        <w:rPr>
          <w:rFonts w:ascii="Times New Roman" w:hAnsi="Times New Roman"/>
          <w:sz w:val="24"/>
          <w:szCs w:val="24"/>
        </w:rPr>
        <w:t>первую квалификационную категорию. За плечами каждого воспитателя богатый опыт работы с классом. Каждый награжден грамотами Р</w:t>
      </w:r>
      <w:r w:rsidR="004045A1">
        <w:rPr>
          <w:rFonts w:ascii="Times New Roman" w:hAnsi="Times New Roman"/>
          <w:sz w:val="24"/>
          <w:szCs w:val="24"/>
        </w:rPr>
        <w:t>У</w:t>
      </w:r>
      <w:r w:rsidRPr="00B52EAC">
        <w:rPr>
          <w:rFonts w:ascii="Times New Roman" w:hAnsi="Times New Roman"/>
          <w:sz w:val="24"/>
          <w:szCs w:val="24"/>
        </w:rPr>
        <w:t>О, большинство за добросовестный труд награждены грамотами управления областного отдела образования. За особые заслуги в деле обучения и воспитания пять учит</w:t>
      </w:r>
      <w:r w:rsidR="009C33BA">
        <w:rPr>
          <w:rFonts w:ascii="Times New Roman" w:hAnsi="Times New Roman"/>
          <w:sz w:val="24"/>
          <w:szCs w:val="24"/>
        </w:rPr>
        <w:t>елей имеют награды Мин</w:t>
      </w:r>
      <w:r w:rsidRPr="00B52EAC">
        <w:rPr>
          <w:rFonts w:ascii="Times New Roman" w:hAnsi="Times New Roman"/>
          <w:sz w:val="24"/>
          <w:szCs w:val="24"/>
        </w:rPr>
        <w:t>образования</w:t>
      </w:r>
      <w:r w:rsidR="009C33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33BA">
        <w:rPr>
          <w:rFonts w:ascii="Times New Roman" w:hAnsi="Times New Roman"/>
          <w:sz w:val="24"/>
          <w:szCs w:val="24"/>
        </w:rPr>
        <w:t>–О</w:t>
      </w:r>
      <w:proofErr w:type="gramEnd"/>
      <w:r w:rsidR="009C33BA">
        <w:rPr>
          <w:rFonts w:ascii="Times New Roman" w:hAnsi="Times New Roman"/>
          <w:sz w:val="24"/>
          <w:szCs w:val="24"/>
        </w:rPr>
        <w:t>тличник образования</w:t>
      </w:r>
      <w:r w:rsidR="004045A1">
        <w:rPr>
          <w:rFonts w:ascii="Times New Roman" w:hAnsi="Times New Roman"/>
          <w:sz w:val="24"/>
          <w:szCs w:val="24"/>
        </w:rPr>
        <w:t xml:space="preserve"> , </w:t>
      </w:r>
      <w:r w:rsidR="00A74110">
        <w:rPr>
          <w:rFonts w:ascii="Times New Roman" w:hAnsi="Times New Roman"/>
          <w:sz w:val="24"/>
          <w:szCs w:val="24"/>
        </w:rPr>
        <w:t xml:space="preserve">9 </w:t>
      </w:r>
      <w:r w:rsidR="009C33BA">
        <w:rPr>
          <w:rFonts w:ascii="Times New Roman" w:hAnsi="Times New Roman"/>
          <w:sz w:val="24"/>
          <w:szCs w:val="24"/>
        </w:rPr>
        <w:t xml:space="preserve">- </w:t>
      </w:r>
      <w:r w:rsidR="00064B41">
        <w:rPr>
          <w:rFonts w:ascii="Times New Roman" w:hAnsi="Times New Roman"/>
          <w:sz w:val="24"/>
          <w:szCs w:val="24"/>
        </w:rPr>
        <w:t>Почётных</w:t>
      </w:r>
      <w:r w:rsidR="004045A1">
        <w:rPr>
          <w:rFonts w:ascii="Times New Roman" w:hAnsi="Times New Roman"/>
          <w:sz w:val="24"/>
          <w:szCs w:val="24"/>
        </w:rPr>
        <w:t xml:space="preserve"> работник</w:t>
      </w:r>
      <w:r w:rsidR="00064B41">
        <w:rPr>
          <w:rFonts w:ascii="Times New Roman" w:hAnsi="Times New Roman"/>
          <w:sz w:val="24"/>
          <w:szCs w:val="24"/>
        </w:rPr>
        <w:t>ов</w:t>
      </w:r>
      <w:r w:rsidR="004045A1">
        <w:rPr>
          <w:rFonts w:ascii="Times New Roman" w:hAnsi="Times New Roman"/>
          <w:sz w:val="24"/>
          <w:szCs w:val="24"/>
        </w:rPr>
        <w:t xml:space="preserve"> ОО </w:t>
      </w:r>
      <w:r w:rsidR="009C33BA">
        <w:rPr>
          <w:rFonts w:ascii="Times New Roman" w:hAnsi="Times New Roman"/>
          <w:sz w:val="24"/>
          <w:szCs w:val="24"/>
        </w:rPr>
        <w:t xml:space="preserve">РФ  ,  2 учителя –Заслуженные учителя РД </w:t>
      </w:r>
      <w:r w:rsidRPr="00B52EAC">
        <w:rPr>
          <w:rFonts w:ascii="Times New Roman" w:hAnsi="Times New Roman"/>
          <w:sz w:val="24"/>
          <w:szCs w:val="24"/>
        </w:rPr>
        <w:t>. Все классные руководители принимают активное участи</w:t>
      </w:r>
      <w:r>
        <w:rPr>
          <w:rFonts w:ascii="Times New Roman" w:hAnsi="Times New Roman"/>
          <w:sz w:val="24"/>
          <w:szCs w:val="24"/>
        </w:rPr>
        <w:t>е в работе МО. Заседания МО</w:t>
      </w:r>
      <w:r w:rsidRPr="00B52EAC">
        <w:rPr>
          <w:rFonts w:ascii="Times New Roman" w:hAnsi="Times New Roman"/>
          <w:sz w:val="24"/>
          <w:szCs w:val="24"/>
        </w:rPr>
        <w:t xml:space="preserve"> проводились регулярно согласно плану. Обсуждались  различные</w:t>
      </w:r>
      <w:proofErr w:type="gramStart"/>
      <w:r w:rsidRPr="00B52EA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52EAC">
        <w:rPr>
          <w:rFonts w:ascii="Times New Roman" w:hAnsi="Times New Roman"/>
          <w:sz w:val="24"/>
          <w:szCs w:val="24"/>
        </w:rPr>
        <w:t xml:space="preserve"> затрагивающие воспитательной процесс вопросы, проводилось анкетирование, читались доклады,  разрабатывались и планировались общешкольные мероприятия, знакомились с новыми методик</w:t>
      </w:r>
      <w:r>
        <w:rPr>
          <w:rFonts w:ascii="Times New Roman" w:hAnsi="Times New Roman"/>
          <w:sz w:val="24"/>
          <w:szCs w:val="24"/>
        </w:rPr>
        <w:t>ами и формами работы. Работа классными</w:t>
      </w:r>
      <w:r w:rsidRPr="00B52EAC">
        <w:rPr>
          <w:rFonts w:ascii="Times New Roman" w:hAnsi="Times New Roman"/>
          <w:sz w:val="24"/>
          <w:szCs w:val="24"/>
        </w:rPr>
        <w:t xml:space="preserve"> рук</w:t>
      </w:r>
      <w:r>
        <w:rPr>
          <w:rFonts w:ascii="Times New Roman" w:hAnsi="Times New Roman"/>
          <w:sz w:val="24"/>
          <w:szCs w:val="24"/>
        </w:rPr>
        <w:t xml:space="preserve">оводителями </w:t>
      </w:r>
      <w:r w:rsidRPr="00B52EAC">
        <w:rPr>
          <w:rFonts w:ascii="Times New Roman" w:hAnsi="Times New Roman"/>
          <w:sz w:val="24"/>
          <w:szCs w:val="24"/>
        </w:rPr>
        <w:t>в школе ведется на высоком уровне.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EAC">
        <w:rPr>
          <w:rFonts w:ascii="Times New Roman" w:hAnsi="Times New Roman"/>
          <w:sz w:val="24"/>
          <w:szCs w:val="24"/>
        </w:rPr>
        <w:t xml:space="preserve"> Были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EAC">
        <w:rPr>
          <w:rFonts w:ascii="Times New Roman" w:hAnsi="Times New Roman"/>
          <w:sz w:val="24"/>
          <w:szCs w:val="24"/>
        </w:rPr>
        <w:t xml:space="preserve"> проведены открытые классные часы с последующим обсуждением. Игра путешествие «Устное народное</w:t>
      </w:r>
      <w:r>
        <w:rPr>
          <w:rFonts w:ascii="Times New Roman" w:hAnsi="Times New Roman"/>
          <w:sz w:val="24"/>
          <w:szCs w:val="24"/>
        </w:rPr>
        <w:t xml:space="preserve"> творчество» - 4 класс,</w:t>
      </w:r>
      <w:r w:rsidRPr="00B52EAC">
        <w:rPr>
          <w:rFonts w:ascii="Times New Roman" w:hAnsi="Times New Roman"/>
          <w:sz w:val="24"/>
          <w:szCs w:val="24"/>
        </w:rPr>
        <w:t xml:space="preserve">  «Экологический суд богов Олимпа над человеком» - 8</w:t>
      </w:r>
      <w:r>
        <w:rPr>
          <w:rFonts w:ascii="Times New Roman" w:hAnsi="Times New Roman"/>
          <w:sz w:val="24"/>
          <w:szCs w:val="24"/>
        </w:rPr>
        <w:t xml:space="preserve"> класс,</w:t>
      </w:r>
      <w:r w:rsidRPr="00B52EAC">
        <w:rPr>
          <w:rFonts w:ascii="Times New Roman" w:hAnsi="Times New Roman"/>
          <w:sz w:val="24"/>
          <w:szCs w:val="24"/>
        </w:rPr>
        <w:t xml:space="preserve">  « Кладезь народной  мудрости»-9</w:t>
      </w:r>
      <w:r>
        <w:rPr>
          <w:rFonts w:ascii="Times New Roman" w:hAnsi="Times New Roman"/>
          <w:sz w:val="24"/>
          <w:szCs w:val="24"/>
        </w:rPr>
        <w:t xml:space="preserve"> 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4045A1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«Жестокость»</w:t>
      </w:r>
      <w:r w:rsidRPr="00B52EAC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 xml:space="preserve"> класс,</w:t>
      </w:r>
      <w:r w:rsidRPr="00B52EAC">
        <w:rPr>
          <w:rFonts w:ascii="Times New Roman" w:hAnsi="Times New Roman"/>
          <w:sz w:val="24"/>
          <w:szCs w:val="24"/>
        </w:rPr>
        <w:t xml:space="preserve">  «Мы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EAC">
        <w:rPr>
          <w:rFonts w:ascii="Times New Roman" w:hAnsi="Times New Roman"/>
          <w:sz w:val="24"/>
          <w:szCs w:val="24"/>
        </w:rPr>
        <w:t>за здоровый образ жизни»</w:t>
      </w:r>
      <w:r>
        <w:rPr>
          <w:rFonts w:ascii="Times New Roman" w:hAnsi="Times New Roman"/>
          <w:sz w:val="24"/>
          <w:szCs w:val="24"/>
        </w:rPr>
        <w:t xml:space="preserve"> -9 класс </w:t>
      </w:r>
      <w:r w:rsidR="004045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«Что? Где? Когда?»</w:t>
      </w:r>
      <w:r w:rsidRPr="00B52EAC">
        <w:rPr>
          <w:rFonts w:ascii="Times New Roman" w:hAnsi="Times New Roman"/>
          <w:sz w:val="24"/>
          <w:szCs w:val="24"/>
        </w:rPr>
        <w:t xml:space="preserve"> - 6</w:t>
      </w:r>
      <w:r>
        <w:rPr>
          <w:rFonts w:ascii="Times New Roman" w:hAnsi="Times New Roman"/>
          <w:sz w:val="24"/>
          <w:szCs w:val="24"/>
        </w:rPr>
        <w:t xml:space="preserve"> 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B52EAC">
        <w:rPr>
          <w:rFonts w:ascii="Times New Roman" w:hAnsi="Times New Roman"/>
          <w:sz w:val="24"/>
          <w:szCs w:val="24"/>
        </w:rPr>
        <w:t>.</w:t>
      </w:r>
      <w:proofErr w:type="gramEnd"/>
      <w:r w:rsidRPr="00B52EAC">
        <w:rPr>
          <w:rFonts w:ascii="Times New Roman" w:hAnsi="Times New Roman"/>
          <w:sz w:val="24"/>
          <w:szCs w:val="24"/>
        </w:rPr>
        <w:t xml:space="preserve">  Это позволило активно изучить передовой педагогический опыт, применить его на практике, использовать различные формы и методы в работе: беседы, викторины, конкурсы, спортивные соревнования, праздники, линейки, собрания, выставки, экскурсии, встречи  с интересными людьми, смотры и многие другие.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EAC">
        <w:rPr>
          <w:rFonts w:ascii="Times New Roman" w:hAnsi="Times New Roman"/>
          <w:sz w:val="24"/>
          <w:szCs w:val="24"/>
        </w:rPr>
        <w:t>Педколлектив</w:t>
      </w:r>
      <w:proofErr w:type="spellEnd"/>
      <w:r w:rsidRPr="00B52EAC">
        <w:rPr>
          <w:rFonts w:ascii="Times New Roman" w:hAnsi="Times New Roman"/>
          <w:sz w:val="24"/>
          <w:szCs w:val="24"/>
        </w:rPr>
        <w:t xml:space="preserve"> большое внимание уделяет здоровью </w:t>
      </w:r>
      <w:r>
        <w:rPr>
          <w:rFonts w:ascii="Times New Roman" w:hAnsi="Times New Roman"/>
          <w:sz w:val="24"/>
          <w:szCs w:val="24"/>
        </w:rPr>
        <w:t>об</w:t>
      </w:r>
      <w:r w:rsidRPr="00B52EA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52EAC">
        <w:rPr>
          <w:rFonts w:ascii="Times New Roman" w:hAnsi="Times New Roman"/>
          <w:sz w:val="24"/>
          <w:szCs w:val="24"/>
        </w:rPr>
        <w:t xml:space="preserve">щихся, профилактике  заболеваний. Нами разработана программа «Здоровья». </w:t>
      </w:r>
      <w:proofErr w:type="gramStart"/>
      <w:r w:rsidRPr="00B52EAC">
        <w:rPr>
          <w:rFonts w:ascii="Times New Roman" w:hAnsi="Times New Roman"/>
          <w:sz w:val="24"/>
          <w:szCs w:val="24"/>
        </w:rPr>
        <w:t xml:space="preserve">Обобщенные цели деятельности данной программы таковы: создание в школе организационно-педагогических, материально-технических, санитарно-гигиенических и других условий </w:t>
      </w:r>
      <w:proofErr w:type="spellStart"/>
      <w:r w:rsidRPr="00B52EAC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B52EAC">
        <w:rPr>
          <w:rFonts w:ascii="Times New Roman" w:hAnsi="Times New Roman"/>
          <w:sz w:val="24"/>
          <w:szCs w:val="24"/>
        </w:rPr>
        <w:t xml:space="preserve">, учет индивидуальных показателей составления здоровья </w:t>
      </w:r>
      <w:r>
        <w:rPr>
          <w:rFonts w:ascii="Times New Roman" w:hAnsi="Times New Roman"/>
          <w:sz w:val="24"/>
          <w:szCs w:val="24"/>
        </w:rPr>
        <w:t>об</w:t>
      </w:r>
      <w:r w:rsidRPr="00B52EA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52EAC">
        <w:rPr>
          <w:rFonts w:ascii="Times New Roman" w:hAnsi="Times New Roman"/>
          <w:sz w:val="24"/>
          <w:szCs w:val="24"/>
        </w:rPr>
        <w:t xml:space="preserve">щихся: создание материально-технического, содержательного и информационного обеспечения агитационной и пропагандистской работы по приобщению школьников к здоровому образу жизни; развитие организационного, программного и материально – технического обеспечения дополнительного образования обучающихся для сбережения их </w:t>
      </w:r>
      <w:r w:rsidRPr="00B52EAC">
        <w:rPr>
          <w:rFonts w:ascii="Times New Roman" w:hAnsi="Times New Roman"/>
          <w:sz w:val="24"/>
          <w:szCs w:val="24"/>
        </w:rPr>
        <w:lastRenderedPageBreak/>
        <w:t>здоровья;</w:t>
      </w:r>
      <w:proofErr w:type="gramEnd"/>
      <w:r w:rsidRPr="00B52EAC">
        <w:rPr>
          <w:rFonts w:ascii="Times New Roman" w:hAnsi="Times New Roman"/>
          <w:sz w:val="24"/>
          <w:szCs w:val="24"/>
        </w:rPr>
        <w:t xml:space="preserve"> обеспечение системы полноценного сбалансированного питания детей с учетом особенностей состояния их здоровья, а также разработка и внедрение комплекса мер по поддержанию здоровья. </w:t>
      </w:r>
      <w:proofErr w:type="gramStart"/>
      <w:r w:rsidRPr="00B52EAC">
        <w:rPr>
          <w:rFonts w:ascii="Times New Roman" w:hAnsi="Times New Roman"/>
          <w:sz w:val="24"/>
          <w:szCs w:val="24"/>
        </w:rPr>
        <w:t xml:space="preserve">В рамках программы решаются серьезные проблемы: такие как грамотная организация учебного процесса (расписание уроков и перемен) и внедрение методик преподавания учебных дисциплин, основанных на </w:t>
      </w:r>
      <w:proofErr w:type="spellStart"/>
      <w:r w:rsidRPr="00B52EA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B52EAC">
        <w:rPr>
          <w:rFonts w:ascii="Times New Roman" w:hAnsi="Times New Roman"/>
          <w:sz w:val="24"/>
          <w:szCs w:val="24"/>
        </w:rPr>
        <w:t xml:space="preserve"> технологиях, внеурочная занятость детей, организация их досуга,  дополнительного образования; создание в коллективе благоприятного психологического микроклимата и формирование сознательного и грамотного отношения к своему здоровью у педагогов;</w:t>
      </w:r>
      <w:proofErr w:type="gramEnd"/>
      <w:r w:rsidRPr="00B52EAC">
        <w:rPr>
          <w:rFonts w:ascii="Times New Roman" w:hAnsi="Times New Roman"/>
          <w:sz w:val="24"/>
          <w:szCs w:val="24"/>
        </w:rPr>
        <w:t xml:space="preserve"> просветительная работа с педагогами, учащимися и их родителями, так многие вопросы сохранения и улучшения здоровья школьников можно решить лишь объединенными усилиями школы и родителей.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 В школе имеется  спортивная площадка для проведения мероприятий по оздоровлению и сохранению здоровья учащихся. В каждом кабинете поддерживается оптимальная влажность воздуха, много зелени, позволяющей поддерживать естественный микроклимат внутри классных комнат. Коридоры школы предназначены для отдыха детей. Их украшают картины, цветы, что создает положительный </w:t>
      </w:r>
      <w:proofErr w:type="spellStart"/>
      <w:r w:rsidRPr="00B52EAC">
        <w:rPr>
          <w:rFonts w:ascii="Times New Roman" w:hAnsi="Times New Roman"/>
          <w:sz w:val="24"/>
          <w:szCs w:val="24"/>
        </w:rPr>
        <w:t>психоэмоциональный</w:t>
      </w:r>
      <w:proofErr w:type="spellEnd"/>
      <w:r w:rsidRPr="00B52EAC">
        <w:rPr>
          <w:rFonts w:ascii="Times New Roman" w:hAnsi="Times New Roman"/>
          <w:sz w:val="24"/>
          <w:szCs w:val="24"/>
        </w:rPr>
        <w:t xml:space="preserve"> фон у учащихся и сотрудников школы.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 Коллектив достиг успехов в стремлении создать более благоприятные условия для правления и развития творческих способностей учащихся благодаря использованию как индивидуальных, так и групповых методов воздействия на детей.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Неотъемлемой частью системы воспитательной работы является формирование и укрепление школьных традиций.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>Традиционными  стали  мероприятия: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>-День Знаний;</w:t>
      </w:r>
      <w:r>
        <w:rPr>
          <w:rFonts w:ascii="Times New Roman" w:hAnsi="Times New Roman"/>
          <w:sz w:val="24"/>
          <w:szCs w:val="24"/>
        </w:rPr>
        <w:t xml:space="preserve"> </w:t>
      </w:r>
      <w:r w:rsidR="00064B41">
        <w:rPr>
          <w:rFonts w:ascii="Times New Roman" w:hAnsi="Times New Roman"/>
          <w:sz w:val="24"/>
          <w:szCs w:val="24"/>
        </w:rPr>
        <w:t xml:space="preserve">В память </w:t>
      </w:r>
      <w:proofErr w:type="spellStart"/>
      <w:r w:rsidR="00064B41">
        <w:rPr>
          <w:rFonts w:ascii="Times New Roman" w:hAnsi="Times New Roman"/>
          <w:sz w:val="24"/>
          <w:szCs w:val="24"/>
        </w:rPr>
        <w:t>Бесланских</w:t>
      </w:r>
      <w:proofErr w:type="spellEnd"/>
      <w:r w:rsidR="00064B41">
        <w:rPr>
          <w:rFonts w:ascii="Times New Roman" w:hAnsi="Times New Roman"/>
          <w:sz w:val="24"/>
          <w:szCs w:val="24"/>
        </w:rPr>
        <w:t xml:space="preserve"> событий (3 сентября)</w:t>
      </w:r>
      <w:proofErr w:type="gramStart"/>
      <w:r w:rsidR="00064B41">
        <w:rPr>
          <w:rFonts w:ascii="Times New Roman" w:hAnsi="Times New Roman"/>
          <w:sz w:val="24"/>
          <w:szCs w:val="24"/>
        </w:rPr>
        <w:t>;</w:t>
      </w:r>
      <w:r w:rsidRPr="00B52EAC">
        <w:rPr>
          <w:rFonts w:ascii="Times New Roman" w:hAnsi="Times New Roman"/>
          <w:sz w:val="24"/>
          <w:szCs w:val="24"/>
        </w:rPr>
        <w:t>Д</w:t>
      </w:r>
      <w:proofErr w:type="gramEnd"/>
      <w:r w:rsidRPr="00B52EAC">
        <w:rPr>
          <w:rFonts w:ascii="Times New Roman" w:hAnsi="Times New Roman"/>
          <w:sz w:val="24"/>
          <w:szCs w:val="24"/>
        </w:rPr>
        <w:t>ень Памяти и Скорби у памятника (17 сентября);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EAC">
        <w:rPr>
          <w:rFonts w:ascii="Times New Roman" w:hAnsi="Times New Roman"/>
          <w:sz w:val="24"/>
          <w:szCs w:val="24"/>
        </w:rPr>
        <w:t>Осенний бал;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EAC">
        <w:rPr>
          <w:rFonts w:ascii="Times New Roman" w:hAnsi="Times New Roman"/>
          <w:sz w:val="24"/>
          <w:szCs w:val="24"/>
        </w:rPr>
        <w:t>День учителя;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52EAC">
        <w:rPr>
          <w:rFonts w:ascii="Times New Roman" w:hAnsi="Times New Roman"/>
          <w:sz w:val="24"/>
          <w:szCs w:val="24"/>
        </w:rPr>
        <w:t>Новогодние праздники;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EAC">
        <w:rPr>
          <w:rFonts w:ascii="Times New Roman" w:hAnsi="Times New Roman"/>
          <w:sz w:val="24"/>
          <w:szCs w:val="24"/>
        </w:rPr>
        <w:t>Вечер встреч с выпускниками;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52EAC">
        <w:rPr>
          <w:rFonts w:ascii="Times New Roman" w:hAnsi="Times New Roman"/>
          <w:sz w:val="24"/>
          <w:szCs w:val="24"/>
        </w:rPr>
        <w:t>День св. Валентина;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-месячник </w:t>
      </w:r>
      <w:proofErr w:type="gramStart"/>
      <w:r w:rsidRPr="00B52EAC">
        <w:rPr>
          <w:rFonts w:ascii="Times New Roman" w:hAnsi="Times New Roman"/>
          <w:sz w:val="24"/>
          <w:szCs w:val="24"/>
        </w:rPr>
        <w:t>к</w:t>
      </w:r>
      <w:proofErr w:type="gramEnd"/>
      <w:r w:rsidRPr="00B52EAC">
        <w:rPr>
          <w:rFonts w:ascii="Times New Roman" w:hAnsi="Times New Roman"/>
          <w:sz w:val="24"/>
          <w:szCs w:val="24"/>
        </w:rPr>
        <w:t xml:space="preserve"> дню Защитника Отечества;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EAC">
        <w:rPr>
          <w:rFonts w:ascii="Times New Roman" w:hAnsi="Times New Roman"/>
          <w:sz w:val="24"/>
          <w:szCs w:val="24"/>
        </w:rPr>
        <w:t>Праздник 8 марта;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EAC">
        <w:rPr>
          <w:rFonts w:ascii="Times New Roman" w:hAnsi="Times New Roman"/>
          <w:sz w:val="24"/>
          <w:szCs w:val="24"/>
        </w:rPr>
        <w:t>День смеха;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EAC">
        <w:rPr>
          <w:rFonts w:ascii="Times New Roman" w:hAnsi="Times New Roman"/>
          <w:sz w:val="24"/>
          <w:szCs w:val="24"/>
        </w:rPr>
        <w:t>День Победы;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EAC">
        <w:rPr>
          <w:rFonts w:ascii="Times New Roman" w:hAnsi="Times New Roman"/>
          <w:sz w:val="24"/>
          <w:szCs w:val="24"/>
        </w:rPr>
        <w:t>День защиты детей;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EAC">
        <w:rPr>
          <w:rFonts w:ascii="Times New Roman" w:hAnsi="Times New Roman"/>
          <w:sz w:val="24"/>
          <w:szCs w:val="24"/>
        </w:rPr>
        <w:t>День здоровья;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EAC">
        <w:rPr>
          <w:rFonts w:ascii="Times New Roman" w:hAnsi="Times New Roman"/>
          <w:sz w:val="24"/>
          <w:szCs w:val="24"/>
        </w:rPr>
        <w:t>День рождения пионерской организации;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EAC">
        <w:rPr>
          <w:rFonts w:ascii="Times New Roman" w:hAnsi="Times New Roman"/>
          <w:sz w:val="24"/>
          <w:szCs w:val="24"/>
        </w:rPr>
        <w:t>Последний звонок;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EAC">
        <w:rPr>
          <w:rFonts w:ascii="Times New Roman" w:hAnsi="Times New Roman"/>
          <w:sz w:val="24"/>
          <w:szCs w:val="24"/>
        </w:rPr>
        <w:t>Выпускной вечер;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EAC">
        <w:rPr>
          <w:rFonts w:ascii="Times New Roman" w:hAnsi="Times New Roman"/>
          <w:sz w:val="24"/>
          <w:szCs w:val="24"/>
        </w:rPr>
        <w:t>Операция «Милиция и дети»;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EAC">
        <w:rPr>
          <w:rFonts w:ascii="Times New Roman" w:hAnsi="Times New Roman"/>
          <w:sz w:val="24"/>
          <w:szCs w:val="24"/>
        </w:rPr>
        <w:t>Операция «Подросток»</w:t>
      </w:r>
      <w:r w:rsidR="00680E83">
        <w:rPr>
          <w:rFonts w:ascii="Times New Roman" w:hAnsi="Times New Roman"/>
          <w:sz w:val="24"/>
          <w:szCs w:val="24"/>
        </w:rPr>
        <w:t xml:space="preserve"> и др</w:t>
      </w:r>
      <w:r w:rsidRPr="00B52EAC">
        <w:rPr>
          <w:rFonts w:ascii="Times New Roman" w:hAnsi="Times New Roman"/>
          <w:sz w:val="24"/>
          <w:szCs w:val="24"/>
        </w:rPr>
        <w:t>.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    Хочется особенно отметить школьные праздники: праздники осени, новогодние праздники, последний звонок, выпускной бал. Дети с большим интересом к ним готовятся, потому что их выступления приходят посмотреть их родные и близкие. Праздники всегда яркие, красочные, интересные, веселые. Но есть мероприятия, на которых количество присутствующих родителей желает быть больше. К примеру , 8 марта, 23 февраля, 9 мая, </w:t>
      </w:r>
      <w:r w:rsidR="00064B41">
        <w:rPr>
          <w:rFonts w:ascii="Times New Roman" w:hAnsi="Times New Roman"/>
          <w:sz w:val="24"/>
          <w:szCs w:val="24"/>
        </w:rPr>
        <w:t>Праздник Последнего звонка</w:t>
      </w:r>
      <w:r w:rsidRPr="00B52EAC">
        <w:rPr>
          <w:rFonts w:ascii="Times New Roman" w:hAnsi="Times New Roman"/>
          <w:sz w:val="24"/>
          <w:szCs w:val="24"/>
        </w:rPr>
        <w:t>. Из этого вытекает задача на следующий учебный год: активизировать работу с родителями по привлечению их к общественной жизни школы.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Для проведения традиционных мероприятий в наличии имеется хорошая методическая база, позволяющая подготавливать и проводить мероприятия на высоком уровне.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 Для формирования разносторонне развитой личности, способной реализовать творческий потенциал в динамических социально-экономических условиях</w:t>
      </w:r>
      <w:r>
        <w:rPr>
          <w:rFonts w:ascii="Times New Roman" w:hAnsi="Times New Roman"/>
          <w:sz w:val="24"/>
          <w:szCs w:val="24"/>
        </w:rPr>
        <w:t>,</w:t>
      </w:r>
      <w:r w:rsidRPr="00B52EAC">
        <w:rPr>
          <w:rFonts w:ascii="Times New Roman" w:hAnsi="Times New Roman"/>
          <w:sz w:val="24"/>
          <w:szCs w:val="24"/>
        </w:rPr>
        <w:t xml:space="preserve"> как в собственных жизненных интересах, так и в интересах общества, необходима тесная связь между ребенком и социумом.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    Основным очагом культуры на селе является школа. </w:t>
      </w:r>
      <w:proofErr w:type="gramStart"/>
      <w:r w:rsidRPr="00B52EAC">
        <w:rPr>
          <w:rFonts w:ascii="Times New Roman" w:hAnsi="Times New Roman"/>
          <w:sz w:val="24"/>
          <w:szCs w:val="24"/>
        </w:rPr>
        <w:t>Чтобы развивать познавательные интересы школьников, знания об окружающем мире, воспитывать чувство прекрасного, чувство патриотизма, развивать интерес к родному краю, своей стране, воспитывать культуру поведения и общения, умение организовать свой досуг, знакомиться с историко-культурными местами родного края, России и зарубежных стран, осуществлять помощь школьникам в выборе профессии, школа должна иметь тесные контакты с другими очагами культуры на селе.</w:t>
      </w:r>
      <w:proofErr w:type="gramEnd"/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    Для ребят 1-8 классов в шк</w:t>
      </w:r>
      <w:r>
        <w:rPr>
          <w:rFonts w:ascii="Times New Roman" w:hAnsi="Times New Roman"/>
          <w:sz w:val="24"/>
          <w:szCs w:val="24"/>
        </w:rPr>
        <w:t>оле созданы детские организации</w:t>
      </w:r>
      <w:r w:rsidRPr="00B52EAC">
        <w:rPr>
          <w:rFonts w:ascii="Times New Roman" w:hAnsi="Times New Roman"/>
          <w:sz w:val="24"/>
          <w:szCs w:val="24"/>
        </w:rPr>
        <w:t>: «</w:t>
      </w:r>
      <w:r w:rsidR="00680E83">
        <w:rPr>
          <w:rFonts w:ascii="Times New Roman" w:hAnsi="Times New Roman"/>
          <w:sz w:val="24"/>
          <w:szCs w:val="24"/>
        </w:rPr>
        <w:t>Ровесник</w:t>
      </w:r>
      <w:r>
        <w:rPr>
          <w:rFonts w:ascii="Times New Roman" w:hAnsi="Times New Roman"/>
          <w:sz w:val="24"/>
          <w:szCs w:val="24"/>
        </w:rPr>
        <w:t>» и «</w:t>
      </w:r>
      <w:proofErr w:type="spellStart"/>
      <w:r>
        <w:rPr>
          <w:rFonts w:ascii="Times New Roman" w:hAnsi="Times New Roman"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52E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EAC">
        <w:rPr>
          <w:rFonts w:ascii="Times New Roman" w:hAnsi="Times New Roman"/>
          <w:sz w:val="24"/>
          <w:szCs w:val="24"/>
        </w:rPr>
        <w:t xml:space="preserve">а для Ребят 9-11 классов работает клуб «Старшеклассник». Деятельность </w:t>
      </w:r>
      <w:r w:rsidRPr="00B52EAC">
        <w:rPr>
          <w:rFonts w:ascii="Times New Roman" w:hAnsi="Times New Roman"/>
          <w:sz w:val="24"/>
          <w:szCs w:val="24"/>
        </w:rPr>
        <w:lastRenderedPageBreak/>
        <w:t>детских организаций не ограничивается только школой. Кроме разнообразных интересных дел, подростки шефствуют</w:t>
      </w:r>
      <w:r w:rsidR="00680E83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="00680E83">
        <w:rPr>
          <w:rFonts w:ascii="Times New Roman" w:hAnsi="Times New Roman"/>
          <w:sz w:val="24"/>
          <w:szCs w:val="24"/>
        </w:rPr>
        <w:t>младшеклассниками</w:t>
      </w:r>
      <w:proofErr w:type="spellEnd"/>
      <w:r w:rsidR="00680E83">
        <w:rPr>
          <w:rFonts w:ascii="Times New Roman" w:hAnsi="Times New Roman"/>
          <w:sz w:val="24"/>
          <w:szCs w:val="24"/>
        </w:rPr>
        <w:t xml:space="preserve"> в школ</w:t>
      </w:r>
      <w:proofErr w:type="gramStart"/>
      <w:r w:rsidR="00680E83">
        <w:rPr>
          <w:rFonts w:ascii="Times New Roman" w:hAnsi="Times New Roman"/>
          <w:sz w:val="24"/>
          <w:szCs w:val="24"/>
        </w:rPr>
        <w:t>е(</w:t>
      </w:r>
      <w:proofErr w:type="gramEnd"/>
      <w:r w:rsidRPr="00B52EAC">
        <w:rPr>
          <w:rFonts w:ascii="Times New Roman" w:hAnsi="Times New Roman"/>
          <w:sz w:val="24"/>
          <w:szCs w:val="24"/>
        </w:rPr>
        <w:t>занимаются ремонтом и</w:t>
      </w:r>
      <w:r w:rsidR="00680E83">
        <w:rPr>
          <w:rFonts w:ascii="Times New Roman" w:hAnsi="Times New Roman"/>
          <w:sz w:val="24"/>
          <w:szCs w:val="24"/>
        </w:rPr>
        <w:t>грушек, книг, помогают учите</w:t>
      </w:r>
      <w:r w:rsidRPr="00B52EAC">
        <w:rPr>
          <w:rFonts w:ascii="Times New Roman" w:hAnsi="Times New Roman"/>
          <w:sz w:val="24"/>
          <w:szCs w:val="24"/>
        </w:rPr>
        <w:t>лям в проведении утренников, праздников), учителями-пе</w:t>
      </w:r>
      <w:r w:rsidR="00064B41">
        <w:rPr>
          <w:rFonts w:ascii="Times New Roman" w:hAnsi="Times New Roman"/>
          <w:sz w:val="24"/>
          <w:szCs w:val="24"/>
        </w:rPr>
        <w:t xml:space="preserve">нсионерами, престарелыми людьми  </w:t>
      </w:r>
      <w:r w:rsidRPr="00B52EAC">
        <w:rPr>
          <w:rFonts w:ascii="Times New Roman" w:hAnsi="Times New Roman"/>
          <w:sz w:val="24"/>
          <w:szCs w:val="24"/>
        </w:rPr>
        <w:t>.  В октябре месяце проводится операция «Милосердие». Учителя и учащиеся помогают односельчанами в   уборке территории села. Учениками озелен</w:t>
      </w:r>
      <w:r>
        <w:rPr>
          <w:rFonts w:ascii="Times New Roman" w:hAnsi="Times New Roman"/>
          <w:sz w:val="24"/>
          <w:szCs w:val="24"/>
        </w:rPr>
        <w:t>ен</w:t>
      </w:r>
      <w:r w:rsidRPr="00B52EAC">
        <w:rPr>
          <w:rFonts w:ascii="Times New Roman" w:hAnsi="Times New Roman"/>
          <w:sz w:val="24"/>
          <w:szCs w:val="24"/>
        </w:rPr>
        <w:t xml:space="preserve">ы улицы родного села. Школа имеет тесную связь с Советом  ветеранов при сельской администрации. Дети ухаживают за памятниками и могилами  погибших в годы войны, проводят митинги у памятников, устраивают встречи жителей села в </w:t>
      </w:r>
      <w:r w:rsidR="00064B41">
        <w:rPr>
          <w:rFonts w:ascii="Times New Roman" w:hAnsi="Times New Roman"/>
          <w:sz w:val="24"/>
          <w:szCs w:val="24"/>
        </w:rPr>
        <w:t xml:space="preserve">сельском </w:t>
      </w:r>
      <w:r w:rsidRPr="00B52EAC">
        <w:rPr>
          <w:rFonts w:ascii="Times New Roman" w:hAnsi="Times New Roman"/>
          <w:sz w:val="24"/>
          <w:szCs w:val="24"/>
        </w:rPr>
        <w:t>ДК</w:t>
      </w:r>
      <w:proofErr w:type="gramStart"/>
      <w:r w:rsidRPr="00B52EA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52EAC">
        <w:rPr>
          <w:rFonts w:ascii="Times New Roman" w:hAnsi="Times New Roman"/>
          <w:sz w:val="24"/>
          <w:szCs w:val="24"/>
        </w:rPr>
        <w:t xml:space="preserve"> участвуют вместе со взрослыми в концертах и праздниках, которые школа проводит с работниками клуба и сельской библиотеки. В День Поб</w:t>
      </w:r>
      <w:r w:rsidR="00680E83">
        <w:rPr>
          <w:rFonts w:ascii="Times New Roman" w:hAnsi="Times New Roman"/>
          <w:sz w:val="24"/>
          <w:szCs w:val="24"/>
        </w:rPr>
        <w:t>еды – у памятни</w:t>
      </w:r>
      <w:r w:rsidRPr="00B52EAC">
        <w:rPr>
          <w:rFonts w:ascii="Times New Roman" w:hAnsi="Times New Roman"/>
          <w:sz w:val="24"/>
          <w:szCs w:val="24"/>
        </w:rPr>
        <w:t>ка митинг и</w:t>
      </w:r>
      <w:r w:rsidR="00680E83">
        <w:rPr>
          <w:rFonts w:ascii="Times New Roman" w:hAnsi="Times New Roman"/>
          <w:sz w:val="24"/>
          <w:szCs w:val="24"/>
        </w:rPr>
        <w:t xml:space="preserve"> почетный караул. Ребята часто организовывают экскурсии</w:t>
      </w:r>
      <w:r w:rsidRPr="00B52EAC">
        <w:rPr>
          <w:rFonts w:ascii="Times New Roman" w:hAnsi="Times New Roman"/>
          <w:sz w:val="24"/>
          <w:szCs w:val="24"/>
        </w:rPr>
        <w:t>, концерты, встречи</w:t>
      </w:r>
      <w:proofErr w:type="gramStart"/>
      <w:r w:rsidR="00680E83">
        <w:rPr>
          <w:rFonts w:ascii="Times New Roman" w:hAnsi="Times New Roman"/>
          <w:sz w:val="24"/>
          <w:szCs w:val="24"/>
        </w:rPr>
        <w:t xml:space="preserve"> </w:t>
      </w:r>
      <w:r w:rsidRPr="00B52EAC">
        <w:rPr>
          <w:rFonts w:ascii="Times New Roman" w:hAnsi="Times New Roman"/>
          <w:sz w:val="24"/>
          <w:szCs w:val="24"/>
        </w:rPr>
        <w:t>.</w:t>
      </w:r>
      <w:proofErr w:type="gramEnd"/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   Тесные контакты с семьей – залог успеха и в учебной, и в воспитательной работе. Совместно с членами администрации и родительского комитета посещались семьи учеников с целью изучения бытовых условий и семейных взаимоотношений. 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   Процес</w:t>
      </w:r>
      <w:r>
        <w:rPr>
          <w:rFonts w:ascii="Times New Roman" w:hAnsi="Times New Roman"/>
          <w:sz w:val="24"/>
          <w:szCs w:val="24"/>
        </w:rPr>
        <w:t>с воспитания был бы эффективнее</w:t>
      </w:r>
      <w:r w:rsidRPr="00B52EAC">
        <w:rPr>
          <w:rFonts w:ascii="Times New Roman" w:hAnsi="Times New Roman"/>
          <w:sz w:val="24"/>
          <w:szCs w:val="24"/>
        </w:rPr>
        <w:t xml:space="preserve">, если бы делами класса и школы интересовались родители. Однако привлечение родителей к воспитательной работе в классе имеет определенные трудности. Родители не всегда приходят на родительские собрания, не интересуются учебой и поведением ребенка. Для разрешения этой проблемы в этом году вовлекались в общешкольные мероприятия такие как «Осенний калейдоскоп», родители представляли команду «Звездочка» в конкурсной программе. В </w:t>
      </w:r>
      <w:r>
        <w:rPr>
          <w:rFonts w:ascii="Times New Roman" w:hAnsi="Times New Roman"/>
          <w:sz w:val="24"/>
          <w:szCs w:val="24"/>
        </w:rPr>
        <w:t>школе проводилась акция «Семья»</w:t>
      </w:r>
      <w:r w:rsidRPr="00B52EAC">
        <w:rPr>
          <w:rFonts w:ascii="Times New Roman" w:hAnsi="Times New Roman"/>
          <w:sz w:val="24"/>
          <w:szCs w:val="24"/>
        </w:rPr>
        <w:t>, но по плану для родителей организовывались классные и общешкольные родительские собрания, анкеты, сбор информации о семьях, но активность родителей  желало быть лучше. Одной из задач следующего года будет поиск новых форм и методов работы с родителями.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   Школа  принимает активное участие в районных и областных конку</w:t>
      </w:r>
      <w:r>
        <w:rPr>
          <w:rFonts w:ascii="Times New Roman" w:hAnsi="Times New Roman"/>
          <w:sz w:val="24"/>
          <w:szCs w:val="24"/>
        </w:rPr>
        <w:t>р</w:t>
      </w:r>
      <w:r w:rsidRPr="00B52EAC">
        <w:rPr>
          <w:rFonts w:ascii="Times New Roman" w:hAnsi="Times New Roman"/>
          <w:sz w:val="24"/>
          <w:szCs w:val="24"/>
        </w:rPr>
        <w:t xml:space="preserve">сах, график которых очень насыщенный. Во многих конкурсах учащиеся нашей школы занимают призовые места. </w:t>
      </w:r>
    </w:p>
    <w:p w:rsidR="00E82C39" w:rsidRPr="00B52EAC" w:rsidRDefault="00E82C39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Еще за</w:t>
      </w:r>
      <w:r w:rsidRPr="00B52EAC">
        <w:rPr>
          <w:rFonts w:ascii="Times New Roman" w:hAnsi="Times New Roman"/>
          <w:sz w:val="24"/>
          <w:szCs w:val="24"/>
        </w:rPr>
        <w:t xml:space="preserve">долго до наступления лета весь педагогический коллектив, Совет выпускников, родительский комитет работает над программой «Каникулы», в которую входят летний лагерь отдыха, пятая трудовая четверть, занятость учащихся в свободное время, профилактика правонарушений и травматизма среди школьников в этот период. </w:t>
      </w:r>
    </w:p>
    <w:p w:rsidR="00E82C39" w:rsidRPr="00B52EAC" w:rsidRDefault="00D723B2" w:rsidP="00E8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</w:t>
      </w:r>
      <w:r w:rsidR="00E82C39" w:rsidRPr="00B52EAC">
        <w:rPr>
          <w:rFonts w:ascii="Times New Roman" w:hAnsi="Times New Roman"/>
          <w:sz w:val="24"/>
          <w:szCs w:val="24"/>
        </w:rPr>
        <w:t>ыли сове</w:t>
      </w:r>
      <w:r>
        <w:rPr>
          <w:rFonts w:ascii="Times New Roman" w:hAnsi="Times New Roman"/>
          <w:sz w:val="24"/>
          <w:szCs w:val="24"/>
        </w:rPr>
        <w:t>ршены выездные экскурсии в Махачкала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</w:t>
      </w:r>
      <w:r w:rsidR="00E82C39" w:rsidRPr="00B52EAC">
        <w:rPr>
          <w:rFonts w:ascii="Times New Roman" w:hAnsi="Times New Roman"/>
          <w:sz w:val="24"/>
          <w:szCs w:val="24"/>
        </w:rPr>
        <w:t xml:space="preserve"> краеведческий музей , посчастливилось побывать ребятам на </w:t>
      </w:r>
      <w:r>
        <w:rPr>
          <w:rFonts w:ascii="Times New Roman" w:hAnsi="Times New Roman"/>
          <w:sz w:val="24"/>
          <w:szCs w:val="24"/>
        </w:rPr>
        <w:t xml:space="preserve">памятных местах ,где жил и работал Расул Гамзатов </w:t>
      </w:r>
      <w:r w:rsidR="00E82C39" w:rsidRPr="00B52EAC">
        <w:rPr>
          <w:rFonts w:ascii="Times New Roman" w:hAnsi="Times New Roman"/>
          <w:sz w:val="24"/>
          <w:szCs w:val="24"/>
        </w:rPr>
        <w:t>. Не забывали ребята и о благоустройстве школы. Их руками были пересажены цветы в кабинетах, цветочных клумбах.  Учитывая актуальные возрастные  потребности старших подростков, старались целенаправленно формировать</w:t>
      </w:r>
      <w:r w:rsidR="00E82C39">
        <w:rPr>
          <w:rFonts w:ascii="Times New Roman" w:hAnsi="Times New Roman"/>
          <w:sz w:val="24"/>
          <w:szCs w:val="24"/>
        </w:rPr>
        <w:t xml:space="preserve"> у них новые потребности и цели</w:t>
      </w:r>
      <w:r w:rsidR="00E82C39" w:rsidRPr="00B52EAC">
        <w:rPr>
          <w:rFonts w:ascii="Times New Roman" w:hAnsi="Times New Roman"/>
          <w:sz w:val="24"/>
          <w:szCs w:val="24"/>
        </w:rPr>
        <w:t>, наполненные положительным социальным смыслом, развивали их нравственные и волевые качества.</w:t>
      </w:r>
    </w:p>
    <w:p w:rsidR="00E82C39" w:rsidRDefault="00E82C39" w:rsidP="00E82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EAC">
        <w:rPr>
          <w:rFonts w:ascii="Times New Roman" w:hAnsi="Times New Roman"/>
          <w:sz w:val="24"/>
          <w:szCs w:val="24"/>
        </w:rPr>
        <w:t xml:space="preserve">    Однако, наряду с положительными результатами, которые мы имеем в этом году есть у нас еще много проблем, над решением которых стоит работать. Больше внимание стоит уделять в работе с родителями, направить работу на изучение уровня воспитанности каждого ученика. Улучшить организацию интеллектуально-познавательной деятельности. Усилить контроль над  атмосферой в семьях</w:t>
      </w:r>
      <w:r w:rsidRPr="00B52EAC">
        <w:rPr>
          <w:rFonts w:ascii="Times New Roman" w:hAnsi="Times New Roman"/>
          <w:b/>
          <w:sz w:val="24"/>
          <w:szCs w:val="24"/>
        </w:rPr>
        <w:t>.</w:t>
      </w:r>
    </w:p>
    <w:p w:rsidR="00E82C39" w:rsidRPr="004A3E35" w:rsidRDefault="00E82C39" w:rsidP="00E82C3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82C39" w:rsidRPr="009C33BA" w:rsidRDefault="00E82C39" w:rsidP="00E82C39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3E35">
        <w:rPr>
          <w:rFonts w:ascii="Times New Roman" w:eastAsia="Times New Roman" w:hAnsi="Times New Roman"/>
          <w:b/>
          <w:sz w:val="24"/>
          <w:szCs w:val="24"/>
        </w:rPr>
        <w:t>Выводы:</w:t>
      </w:r>
      <w:r w:rsidR="009C33BA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B9145E">
        <w:rPr>
          <w:rFonts w:ascii="Times New Roman" w:eastAsia="Times New Roman" w:hAnsi="Times New Roman"/>
          <w:sz w:val="24"/>
          <w:szCs w:val="24"/>
        </w:rPr>
        <w:t>Анализ работы школы за 20</w:t>
      </w:r>
      <w:r w:rsidR="0000261A">
        <w:rPr>
          <w:rFonts w:ascii="Times New Roman" w:eastAsia="Times New Roman" w:hAnsi="Times New Roman"/>
          <w:sz w:val="24"/>
          <w:szCs w:val="24"/>
        </w:rPr>
        <w:t>6</w:t>
      </w:r>
      <w:r w:rsidR="00B9145E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-201</w:t>
      </w:r>
      <w:r w:rsidR="0000261A">
        <w:rPr>
          <w:rFonts w:ascii="Times New Roman" w:eastAsia="Times New Roman" w:hAnsi="Times New Roman"/>
          <w:sz w:val="24"/>
          <w:szCs w:val="24"/>
        </w:rPr>
        <w:t>7</w:t>
      </w:r>
      <w:r w:rsidRPr="00FA3E1D">
        <w:rPr>
          <w:rFonts w:ascii="Times New Roman" w:eastAsia="Times New Roman" w:hAnsi="Times New Roman"/>
          <w:sz w:val="24"/>
          <w:szCs w:val="24"/>
        </w:rPr>
        <w:t xml:space="preserve"> учебн</w:t>
      </w:r>
      <w:r>
        <w:rPr>
          <w:rFonts w:ascii="Times New Roman" w:eastAsia="Times New Roman" w:hAnsi="Times New Roman"/>
          <w:sz w:val="24"/>
          <w:szCs w:val="24"/>
        </w:rPr>
        <w:t xml:space="preserve">ый год, </w:t>
      </w:r>
      <w:r w:rsidRPr="00FA3E1D">
        <w:rPr>
          <w:rFonts w:ascii="Times New Roman" w:eastAsia="Times New Roman" w:hAnsi="Times New Roman"/>
          <w:sz w:val="24"/>
          <w:szCs w:val="24"/>
        </w:rPr>
        <w:t xml:space="preserve"> результаты итоговой аттестации, ГИА  указывают на то, что администрации и педагогическому коллективу необходимо проводить целенаправленную работу по проблеме: «Пути, способы, формы повышения качества знаний </w:t>
      </w:r>
      <w:r>
        <w:rPr>
          <w:rFonts w:ascii="Times New Roman" w:eastAsia="Times New Roman" w:hAnsi="Times New Roman"/>
          <w:sz w:val="24"/>
          <w:szCs w:val="24"/>
        </w:rPr>
        <w:t>об</w:t>
      </w:r>
      <w:r w:rsidRPr="00FA3E1D">
        <w:rPr>
          <w:rFonts w:ascii="Times New Roman" w:eastAsia="Times New Roman" w:hAnsi="Times New Roman"/>
          <w:sz w:val="24"/>
          <w:szCs w:val="24"/>
        </w:rPr>
        <w:t>уча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FA3E1D">
        <w:rPr>
          <w:rFonts w:ascii="Times New Roman" w:eastAsia="Times New Roman" w:hAnsi="Times New Roman"/>
          <w:sz w:val="24"/>
          <w:szCs w:val="24"/>
        </w:rPr>
        <w:t>щихся». </w:t>
      </w:r>
    </w:p>
    <w:p w:rsidR="00E82C39" w:rsidRPr="00FA3E1D" w:rsidRDefault="00E82C39" w:rsidP="00E82C39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E1D">
        <w:rPr>
          <w:rFonts w:ascii="Times New Roman" w:eastAsia="Times New Roman" w:hAnsi="Times New Roman"/>
          <w:sz w:val="24"/>
          <w:szCs w:val="24"/>
        </w:rPr>
        <w:t>Перед коллективом поставлена цель: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3E1D">
        <w:rPr>
          <w:rFonts w:ascii="Times New Roman" w:eastAsia="Times New Roman" w:hAnsi="Times New Roman"/>
          <w:sz w:val="24"/>
          <w:szCs w:val="24"/>
        </w:rPr>
        <w:t>непрерывное совершенствование профессиональной компетентности учителей школы как условие реализации цели обеспечения изменений в структуре, содержании и организации образовательного п</w:t>
      </w:r>
      <w:r w:rsidR="0000261A">
        <w:rPr>
          <w:rFonts w:ascii="Times New Roman" w:eastAsia="Times New Roman" w:hAnsi="Times New Roman"/>
          <w:sz w:val="24"/>
          <w:szCs w:val="24"/>
        </w:rPr>
        <w:t xml:space="preserve">роцесса, способствующих </w:t>
      </w:r>
      <w:r w:rsidR="0000261A">
        <w:rPr>
          <w:rFonts w:ascii="Times New Roman" w:eastAsia="Times New Roman" w:hAnsi="Times New Roman"/>
          <w:sz w:val="24"/>
          <w:szCs w:val="24"/>
        </w:rPr>
        <w:lastRenderedPageBreak/>
        <w:t>продолжению обучения по</w:t>
      </w:r>
      <w:r w:rsidRPr="00FA3E1D">
        <w:rPr>
          <w:rFonts w:ascii="Times New Roman" w:eastAsia="Times New Roman" w:hAnsi="Times New Roman"/>
          <w:sz w:val="24"/>
          <w:szCs w:val="24"/>
        </w:rPr>
        <w:t xml:space="preserve"> Федеральн</w:t>
      </w:r>
      <w:r w:rsidR="0000261A">
        <w:rPr>
          <w:rFonts w:ascii="Times New Roman" w:eastAsia="Times New Roman" w:hAnsi="Times New Roman"/>
          <w:sz w:val="24"/>
          <w:szCs w:val="24"/>
        </w:rPr>
        <w:t>ому</w:t>
      </w:r>
      <w:r w:rsidRPr="00FA3E1D">
        <w:rPr>
          <w:rFonts w:ascii="Times New Roman" w:eastAsia="Times New Roman" w:hAnsi="Times New Roman"/>
          <w:sz w:val="24"/>
          <w:szCs w:val="24"/>
        </w:rPr>
        <w:t xml:space="preserve"> госу</w:t>
      </w:r>
      <w:r>
        <w:rPr>
          <w:rFonts w:ascii="Times New Roman" w:eastAsia="Times New Roman" w:hAnsi="Times New Roman"/>
          <w:sz w:val="24"/>
          <w:szCs w:val="24"/>
        </w:rPr>
        <w:t>дарственн</w:t>
      </w:r>
      <w:r w:rsidR="0000261A">
        <w:rPr>
          <w:rFonts w:ascii="Times New Roman" w:eastAsia="Times New Roman" w:hAnsi="Times New Roman"/>
          <w:sz w:val="24"/>
          <w:szCs w:val="24"/>
        </w:rPr>
        <w:t>ому</w:t>
      </w:r>
      <w:r>
        <w:rPr>
          <w:rFonts w:ascii="Times New Roman" w:eastAsia="Times New Roman" w:hAnsi="Times New Roman"/>
          <w:sz w:val="24"/>
          <w:szCs w:val="24"/>
        </w:rPr>
        <w:t xml:space="preserve"> стандарт</w:t>
      </w:r>
      <w:r w:rsidR="0000261A">
        <w:rPr>
          <w:rFonts w:ascii="Times New Roman" w:eastAsia="Times New Roman" w:hAnsi="Times New Roman"/>
          <w:sz w:val="24"/>
          <w:szCs w:val="24"/>
        </w:rPr>
        <w:t>у</w:t>
      </w:r>
      <w:r w:rsidR="00D723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D723B2">
        <w:rPr>
          <w:rFonts w:ascii="Times New Roman" w:eastAsia="Times New Roman" w:hAnsi="Times New Roman"/>
          <w:sz w:val="24"/>
          <w:szCs w:val="24"/>
        </w:rPr>
        <w:t>–с</w:t>
      </w:r>
      <w:proofErr w:type="gramEnd"/>
      <w:r w:rsidR="00D723B2">
        <w:rPr>
          <w:rFonts w:ascii="Times New Roman" w:eastAsia="Times New Roman" w:hAnsi="Times New Roman"/>
          <w:sz w:val="24"/>
          <w:szCs w:val="24"/>
        </w:rPr>
        <w:t>тандарт</w:t>
      </w:r>
      <w:r w:rsidR="0000261A">
        <w:rPr>
          <w:rFonts w:ascii="Times New Roman" w:eastAsia="Times New Roman" w:hAnsi="Times New Roman"/>
          <w:sz w:val="24"/>
          <w:szCs w:val="24"/>
        </w:rPr>
        <w:t>у</w:t>
      </w:r>
      <w:r w:rsidR="00D723B2">
        <w:rPr>
          <w:rFonts w:ascii="Times New Roman" w:eastAsia="Times New Roman" w:hAnsi="Times New Roman"/>
          <w:sz w:val="24"/>
          <w:szCs w:val="24"/>
        </w:rPr>
        <w:t xml:space="preserve"> 2 поколения</w:t>
      </w:r>
      <w:r w:rsidRPr="00FA3E1D">
        <w:rPr>
          <w:rFonts w:ascii="Times New Roman" w:eastAsia="Times New Roman" w:hAnsi="Times New Roman"/>
          <w:sz w:val="24"/>
          <w:szCs w:val="24"/>
        </w:rPr>
        <w:t>.</w:t>
      </w:r>
    </w:p>
    <w:p w:rsidR="00E82C39" w:rsidRPr="00FA3E1D" w:rsidRDefault="00E82C39" w:rsidP="00E82C39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E1D">
        <w:rPr>
          <w:rFonts w:ascii="Times New Roman" w:eastAsia="Times New Roman" w:hAnsi="Times New Roman"/>
          <w:sz w:val="24"/>
          <w:szCs w:val="24"/>
        </w:rPr>
        <w:t>В следующем учебном году необходимо:</w:t>
      </w:r>
    </w:p>
    <w:p w:rsidR="00E82C39" w:rsidRPr="00FA3E1D" w:rsidRDefault="00E82C39" w:rsidP="00E82C39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E1D">
        <w:rPr>
          <w:rFonts w:ascii="Times New Roman" w:eastAsia="Times New Roman" w:hAnsi="Times New Roman"/>
          <w:sz w:val="24"/>
          <w:szCs w:val="24"/>
        </w:rPr>
        <w:t>Создать условия для свободного и полного самовыражения каждого педагога, для удовлетворения его потребности в саморазвитии, самообразовании и самосовершенствовании.</w:t>
      </w:r>
    </w:p>
    <w:p w:rsidR="00E82C39" w:rsidRPr="00FA3E1D" w:rsidRDefault="00E82C39" w:rsidP="00E82C39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E1D">
        <w:rPr>
          <w:rFonts w:ascii="Times New Roman" w:eastAsia="Times New Roman" w:hAnsi="Times New Roman"/>
          <w:sz w:val="24"/>
          <w:szCs w:val="24"/>
        </w:rPr>
        <w:t>Совершенствовать работу по сохранению и укреплению физического и психического здоровья каждого ученика на уроках и во внеурочной деятельности.</w:t>
      </w:r>
    </w:p>
    <w:p w:rsidR="00E82C39" w:rsidRPr="00FA3E1D" w:rsidRDefault="00E82C39" w:rsidP="00E82C39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E1D">
        <w:rPr>
          <w:rFonts w:ascii="Times New Roman" w:eastAsia="Times New Roman" w:hAnsi="Times New Roman"/>
          <w:sz w:val="24"/>
          <w:szCs w:val="24"/>
        </w:rPr>
        <w:t>Повысить эффективность заочных олимпиад для одаренных детей и индивидуальных домашних заданий для слабоуспевающих учащихся.</w:t>
      </w:r>
    </w:p>
    <w:p w:rsidR="00E82C39" w:rsidRPr="00FA3E1D" w:rsidRDefault="00E82C39" w:rsidP="00E82C39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E1D">
        <w:rPr>
          <w:rFonts w:ascii="Times New Roman" w:eastAsia="Times New Roman" w:hAnsi="Times New Roman"/>
          <w:sz w:val="24"/>
          <w:szCs w:val="24"/>
        </w:rPr>
        <w:t>На основе оптимизации содержания образования, его индивидуализации и дифференциации обеспечить вариативность форм и методов организации учебно-воспитательного процесса с детьми, имеющими повышенный уровень мотивации к учению.</w:t>
      </w:r>
    </w:p>
    <w:p w:rsidR="00E82C39" w:rsidRPr="00FA3E1D" w:rsidRDefault="00E82C39" w:rsidP="00E82C39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E1D">
        <w:rPr>
          <w:rFonts w:ascii="Times New Roman" w:eastAsia="Times New Roman" w:hAnsi="Times New Roman"/>
          <w:sz w:val="24"/>
          <w:szCs w:val="24"/>
        </w:rPr>
        <w:t>Совершенствовать раб</w:t>
      </w:r>
      <w:r>
        <w:rPr>
          <w:rFonts w:ascii="Times New Roman" w:eastAsia="Times New Roman" w:hAnsi="Times New Roman"/>
          <w:sz w:val="24"/>
          <w:szCs w:val="24"/>
        </w:rPr>
        <w:t>оту учителей по подготовке к ОГЭ</w:t>
      </w:r>
      <w:r w:rsidRPr="00FA3E1D">
        <w:rPr>
          <w:rFonts w:ascii="Times New Roman" w:eastAsia="Times New Roman" w:hAnsi="Times New Roman"/>
          <w:sz w:val="24"/>
          <w:szCs w:val="24"/>
        </w:rPr>
        <w:t xml:space="preserve"> и  ЕГЭ, начиная со II ступени обучения.</w:t>
      </w:r>
    </w:p>
    <w:p w:rsidR="00E82C39" w:rsidRPr="00FA3E1D" w:rsidRDefault="00E82C39" w:rsidP="00E82C39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E1D">
        <w:rPr>
          <w:rFonts w:ascii="Times New Roman" w:eastAsia="Times New Roman" w:hAnsi="Times New Roman"/>
          <w:sz w:val="24"/>
          <w:szCs w:val="24"/>
        </w:rPr>
        <w:t xml:space="preserve">Усилить работу по повышению методических компетентностей по использованию современных образовательных технологий на уроках, направленных на развитие самостоятельности, творчества и активности </w:t>
      </w:r>
      <w:r>
        <w:rPr>
          <w:rFonts w:ascii="Times New Roman" w:eastAsia="Times New Roman" w:hAnsi="Times New Roman"/>
          <w:sz w:val="24"/>
          <w:szCs w:val="24"/>
        </w:rPr>
        <w:t>об</w:t>
      </w:r>
      <w:r w:rsidRPr="00FA3E1D">
        <w:rPr>
          <w:rFonts w:ascii="Times New Roman" w:eastAsia="Times New Roman" w:hAnsi="Times New Roman"/>
          <w:sz w:val="24"/>
          <w:szCs w:val="24"/>
        </w:rPr>
        <w:t>уча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FA3E1D">
        <w:rPr>
          <w:rFonts w:ascii="Times New Roman" w:eastAsia="Times New Roman" w:hAnsi="Times New Roman"/>
          <w:sz w:val="24"/>
          <w:szCs w:val="24"/>
        </w:rPr>
        <w:t>щихся.</w:t>
      </w:r>
    </w:p>
    <w:p w:rsidR="00E82C39" w:rsidRPr="00FA3E1D" w:rsidRDefault="00E82C39" w:rsidP="00E82C39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E1D">
        <w:rPr>
          <w:rFonts w:ascii="Times New Roman" w:eastAsia="Times New Roman" w:hAnsi="Times New Roman"/>
          <w:sz w:val="24"/>
          <w:szCs w:val="24"/>
        </w:rPr>
        <w:t xml:space="preserve">Повысить требовательность к учителям и классным руководителям по оформлению классных журналов и личных дел </w:t>
      </w:r>
      <w:r>
        <w:rPr>
          <w:rFonts w:ascii="Times New Roman" w:eastAsia="Times New Roman" w:hAnsi="Times New Roman"/>
          <w:sz w:val="24"/>
          <w:szCs w:val="24"/>
        </w:rPr>
        <w:t>об</w:t>
      </w:r>
      <w:r w:rsidRPr="00FA3E1D">
        <w:rPr>
          <w:rFonts w:ascii="Times New Roman" w:eastAsia="Times New Roman" w:hAnsi="Times New Roman"/>
          <w:sz w:val="24"/>
          <w:szCs w:val="24"/>
        </w:rPr>
        <w:t>уча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FA3E1D">
        <w:rPr>
          <w:rFonts w:ascii="Times New Roman" w:eastAsia="Times New Roman" w:hAnsi="Times New Roman"/>
          <w:sz w:val="24"/>
          <w:szCs w:val="24"/>
        </w:rPr>
        <w:t>щихся.</w:t>
      </w:r>
    </w:p>
    <w:p w:rsidR="00E82C39" w:rsidRPr="00FA3E1D" w:rsidRDefault="00E82C39" w:rsidP="00E82C39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E1D">
        <w:rPr>
          <w:rFonts w:ascii="Times New Roman" w:eastAsia="Times New Roman" w:hAnsi="Times New Roman"/>
          <w:sz w:val="24"/>
          <w:szCs w:val="24"/>
        </w:rPr>
        <w:t xml:space="preserve">Усилить контроль за работой классных руководителей по пропускам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</w:t>
      </w:r>
      <w:r w:rsidRPr="00FA3E1D">
        <w:rPr>
          <w:rFonts w:ascii="Times New Roman" w:eastAsia="Times New Roman" w:hAnsi="Times New Roman"/>
          <w:sz w:val="24"/>
          <w:szCs w:val="24"/>
        </w:rPr>
        <w:t>уча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FA3E1D">
        <w:rPr>
          <w:rFonts w:ascii="Times New Roman" w:eastAsia="Times New Roman" w:hAnsi="Times New Roman"/>
          <w:sz w:val="24"/>
          <w:szCs w:val="24"/>
        </w:rPr>
        <w:t>щимися</w:t>
      </w:r>
      <w:proofErr w:type="gramEnd"/>
      <w:r w:rsidRPr="00FA3E1D">
        <w:rPr>
          <w:rFonts w:ascii="Times New Roman" w:eastAsia="Times New Roman" w:hAnsi="Times New Roman"/>
          <w:sz w:val="24"/>
          <w:szCs w:val="24"/>
        </w:rPr>
        <w:t xml:space="preserve"> уроков без уважительной причины, по сохранению уровня </w:t>
      </w:r>
      <w:proofErr w:type="spellStart"/>
      <w:r w:rsidRPr="00FA3E1D">
        <w:rPr>
          <w:rFonts w:ascii="Times New Roman" w:eastAsia="Times New Roman" w:hAnsi="Times New Roman"/>
          <w:sz w:val="24"/>
          <w:szCs w:val="24"/>
        </w:rPr>
        <w:t>обученности</w:t>
      </w:r>
      <w:proofErr w:type="spellEnd"/>
      <w:r w:rsidRPr="00FA3E1D">
        <w:rPr>
          <w:rFonts w:ascii="Times New Roman" w:eastAsia="Times New Roman" w:hAnsi="Times New Roman"/>
          <w:sz w:val="24"/>
          <w:szCs w:val="24"/>
        </w:rPr>
        <w:t xml:space="preserve"> и качества знаний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82C39" w:rsidRPr="00FA3E1D" w:rsidRDefault="00E82C39" w:rsidP="00E82C39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E1D">
        <w:rPr>
          <w:rFonts w:ascii="Times New Roman" w:eastAsia="Times New Roman" w:hAnsi="Times New Roman"/>
          <w:sz w:val="24"/>
          <w:szCs w:val="24"/>
        </w:rPr>
        <w:t xml:space="preserve">Стимулировать педагогический коллектив к активному использованию </w:t>
      </w:r>
      <w:proofErr w:type="spellStart"/>
      <w:r w:rsidRPr="00FA3E1D">
        <w:rPr>
          <w:rFonts w:ascii="Times New Roman" w:eastAsia="Times New Roman" w:hAnsi="Times New Roman"/>
          <w:sz w:val="24"/>
          <w:szCs w:val="24"/>
        </w:rPr>
        <w:t>мультимедийных</w:t>
      </w:r>
      <w:proofErr w:type="spellEnd"/>
      <w:r w:rsidRPr="00FA3E1D">
        <w:rPr>
          <w:rFonts w:ascii="Times New Roman" w:eastAsia="Times New Roman" w:hAnsi="Times New Roman"/>
          <w:sz w:val="24"/>
          <w:szCs w:val="24"/>
        </w:rPr>
        <w:t xml:space="preserve"> средств обучения и ИКТ.</w:t>
      </w:r>
    </w:p>
    <w:p w:rsidR="00E82C39" w:rsidRPr="00A14E14" w:rsidRDefault="00E82C39" w:rsidP="00E82C39">
      <w:pPr>
        <w:spacing w:after="0" w:line="240" w:lineRule="auto"/>
        <w:jc w:val="both"/>
        <w:rPr>
          <w:b/>
          <w:u w:val="single"/>
        </w:rPr>
      </w:pPr>
    </w:p>
    <w:p w:rsidR="00E82C39" w:rsidRDefault="00E82C39" w:rsidP="00E8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:rsidR="00E82C39" w:rsidRDefault="00E82C39" w:rsidP="00E82C3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82C39" w:rsidRDefault="00E82C39" w:rsidP="00E82C3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82C39" w:rsidRDefault="00E82C39" w:rsidP="00E82C3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82C39" w:rsidRDefault="00E82C39" w:rsidP="00E82C3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82C39" w:rsidRDefault="00E82C39" w:rsidP="00E82C3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82C39" w:rsidRDefault="00E82C39" w:rsidP="00E82C3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82C39" w:rsidRPr="00287229" w:rsidRDefault="00E82C39" w:rsidP="00E82C3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A4567" w:rsidRDefault="00AA4567"/>
    <w:sectPr w:rsidR="00AA4567" w:rsidSect="00E4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16020C1D"/>
    <w:multiLevelType w:val="multilevel"/>
    <w:tmpl w:val="ED4A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B6F9C"/>
    <w:multiLevelType w:val="hybridMultilevel"/>
    <w:tmpl w:val="5032FF1C"/>
    <w:lvl w:ilvl="0" w:tplc="3A4CC9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EB474F9"/>
    <w:multiLevelType w:val="hybridMultilevel"/>
    <w:tmpl w:val="E81626E2"/>
    <w:lvl w:ilvl="0" w:tplc="F0E2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37D3D"/>
    <w:multiLevelType w:val="hybridMultilevel"/>
    <w:tmpl w:val="9096682A"/>
    <w:lvl w:ilvl="0" w:tplc="C20E2A28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76F05"/>
    <w:multiLevelType w:val="hybridMultilevel"/>
    <w:tmpl w:val="96805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972C2"/>
    <w:multiLevelType w:val="hybridMultilevel"/>
    <w:tmpl w:val="BEB2561E"/>
    <w:lvl w:ilvl="0" w:tplc="9D36C8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5665C"/>
    <w:multiLevelType w:val="hybridMultilevel"/>
    <w:tmpl w:val="E6D6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865D7"/>
    <w:multiLevelType w:val="hybridMultilevel"/>
    <w:tmpl w:val="C79A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A0745"/>
    <w:multiLevelType w:val="hybridMultilevel"/>
    <w:tmpl w:val="B2C8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46823"/>
    <w:multiLevelType w:val="multilevel"/>
    <w:tmpl w:val="CD80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F564E"/>
    <w:multiLevelType w:val="multilevel"/>
    <w:tmpl w:val="26CE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757A2A2D"/>
    <w:multiLevelType w:val="multilevel"/>
    <w:tmpl w:val="5580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9E3CD6"/>
    <w:multiLevelType w:val="multilevel"/>
    <w:tmpl w:val="26CE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14"/>
  </w:num>
  <w:num w:numId="7">
    <w:abstractNumId w:val="16"/>
  </w:num>
  <w:num w:numId="8">
    <w:abstractNumId w:val="18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82C39"/>
    <w:rsid w:val="0000261A"/>
    <w:rsid w:val="00005AFA"/>
    <w:rsid w:val="00064B41"/>
    <w:rsid w:val="0008163E"/>
    <w:rsid w:val="00081725"/>
    <w:rsid w:val="00092907"/>
    <w:rsid w:val="0010193C"/>
    <w:rsid w:val="00171DFA"/>
    <w:rsid w:val="0017539C"/>
    <w:rsid w:val="001758D1"/>
    <w:rsid w:val="001A799B"/>
    <w:rsid w:val="001E2612"/>
    <w:rsid w:val="001F3F9F"/>
    <w:rsid w:val="00225547"/>
    <w:rsid w:val="002B59D3"/>
    <w:rsid w:val="00331E0C"/>
    <w:rsid w:val="00333F19"/>
    <w:rsid w:val="00345EF8"/>
    <w:rsid w:val="00394841"/>
    <w:rsid w:val="003A4E30"/>
    <w:rsid w:val="003B3C9D"/>
    <w:rsid w:val="003C036C"/>
    <w:rsid w:val="004045A1"/>
    <w:rsid w:val="004113B9"/>
    <w:rsid w:val="00413256"/>
    <w:rsid w:val="00416807"/>
    <w:rsid w:val="00425EDB"/>
    <w:rsid w:val="00467D7B"/>
    <w:rsid w:val="004757CD"/>
    <w:rsid w:val="00481DCF"/>
    <w:rsid w:val="00490FCE"/>
    <w:rsid w:val="004B1D0A"/>
    <w:rsid w:val="004F6129"/>
    <w:rsid w:val="005730E0"/>
    <w:rsid w:val="005974B7"/>
    <w:rsid w:val="005A3EAF"/>
    <w:rsid w:val="005C3BD7"/>
    <w:rsid w:val="005F5CB7"/>
    <w:rsid w:val="00626107"/>
    <w:rsid w:val="006338B7"/>
    <w:rsid w:val="0064265A"/>
    <w:rsid w:val="00680E83"/>
    <w:rsid w:val="00692C3C"/>
    <w:rsid w:val="007128AD"/>
    <w:rsid w:val="0074072F"/>
    <w:rsid w:val="007415B8"/>
    <w:rsid w:val="0074552D"/>
    <w:rsid w:val="0077567A"/>
    <w:rsid w:val="00792ED8"/>
    <w:rsid w:val="007A252C"/>
    <w:rsid w:val="00801939"/>
    <w:rsid w:val="00815C00"/>
    <w:rsid w:val="00857EF2"/>
    <w:rsid w:val="00864BAD"/>
    <w:rsid w:val="008A41B8"/>
    <w:rsid w:val="008A5974"/>
    <w:rsid w:val="008E5656"/>
    <w:rsid w:val="0092033C"/>
    <w:rsid w:val="00982D38"/>
    <w:rsid w:val="00991478"/>
    <w:rsid w:val="009C33BA"/>
    <w:rsid w:val="009D117D"/>
    <w:rsid w:val="00A02768"/>
    <w:rsid w:val="00A158F8"/>
    <w:rsid w:val="00A418F0"/>
    <w:rsid w:val="00A50741"/>
    <w:rsid w:val="00A74110"/>
    <w:rsid w:val="00AA4567"/>
    <w:rsid w:val="00AC05CF"/>
    <w:rsid w:val="00AF55C2"/>
    <w:rsid w:val="00AF61D1"/>
    <w:rsid w:val="00B31054"/>
    <w:rsid w:val="00B6557E"/>
    <w:rsid w:val="00B9145E"/>
    <w:rsid w:val="00BA3499"/>
    <w:rsid w:val="00BC4E41"/>
    <w:rsid w:val="00BC6FB7"/>
    <w:rsid w:val="00C4533D"/>
    <w:rsid w:val="00CD02D1"/>
    <w:rsid w:val="00D03151"/>
    <w:rsid w:val="00D41120"/>
    <w:rsid w:val="00D723B2"/>
    <w:rsid w:val="00D87706"/>
    <w:rsid w:val="00DA343B"/>
    <w:rsid w:val="00DF0548"/>
    <w:rsid w:val="00E00D4C"/>
    <w:rsid w:val="00E43376"/>
    <w:rsid w:val="00E52CDD"/>
    <w:rsid w:val="00E77CF2"/>
    <w:rsid w:val="00E82C39"/>
    <w:rsid w:val="00E93EE5"/>
    <w:rsid w:val="00EC4E58"/>
    <w:rsid w:val="00ED7A8E"/>
    <w:rsid w:val="00EE5A89"/>
    <w:rsid w:val="00F04310"/>
    <w:rsid w:val="00F7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7E"/>
  </w:style>
  <w:style w:type="paragraph" w:styleId="1">
    <w:name w:val="heading 1"/>
    <w:basedOn w:val="a"/>
    <w:next w:val="a"/>
    <w:link w:val="10"/>
    <w:uiPriority w:val="9"/>
    <w:qFormat/>
    <w:rsid w:val="00E82C39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3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C3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82C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E82C39"/>
    <w:pPr>
      <w:ind w:left="720"/>
      <w:contextualSpacing/>
    </w:pPr>
    <w:rPr>
      <w:rFonts w:ascii="Calibri" w:eastAsia="Calibri" w:hAnsi="Calibri" w:cs="Times New Roman"/>
      <w:sz w:val="32"/>
      <w:szCs w:val="32"/>
      <w:lang w:eastAsia="en-US"/>
    </w:rPr>
  </w:style>
  <w:style w:type="table" w:styleId="a4">
    <w:name w:val="Table Grid"/>
    <w:basedOn w:val="a1"/>
    <w:uiPriority w:val="59"/>
    <w:rsid w:val="00E82C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E82C39"/>
  </w:style>
  <w:style w:type="paragraph" w:customStyle="1" w:styleId="ConsPlusNormal">
    <w:name w:val="ConsPlusNormal"/>
    <w:rsid w:val="00E82C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qFormat/>
    <w:rsid w:val="00E82C39"/>
    <w:rPr>
      <w:b/>
      <w:bCs/>
    </w:rPr>
  </w:style>
  <w:style w:type="paragraph" w:customStyle="1" w:styleId="a6">
    <w:name w:val="Содержимое таблицы"/>
    <w:basedOn w:val="a"/>
    <w:rsid w:val="00E82C3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rsid w:val="00E82C3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17"/>
      <w:szCs w:val="17"/>
      <w:lang w:eastAsia="ar-SA"/>
    </w:rPr>
  </w:style>
  <w:style w:type="paragraph" w:customStyle="1" w:styleId="Style2">
    <w:name w:val="Style2"/>
    <w:basedOn w:val="a"/>
    <w:rsid w:val="00E82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82C39"/>
    <w:pPr>
      <w:widowControl w:val="0"/>
      <w:autoSpaceDE w:val="0"/>
      <w:autoSpaceDN w:val="0"/>
      <w:adjustRightInd w:val="0"/>
      <w:spacing w:after="0" w:line="278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E82C3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E82C39"/>
    <w:pPr>
      <w:widowControl w:val="0"/>
      <w:autoSpaceDE w:val="0"/>
      <w:autoSpaceDN w:val="0"/>
      <w:adjustRightInd w:val="0"/>
      <w:spacing w:after="0" w:line="552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E82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E82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E82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E82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E82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E82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E82C39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rsid w:val="00E82C39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rsid w:val="00E82C39"/>
    <w:pPr>
      <w:widowControl w:val="0"/>
      <w:autoSpaceDE w:val="0"/>
      <w:autoSpaceDN w:val="0"/>
      <w:adjustRightInd w:val="0"/>
      <w:spacing w:after="0" w:line="317" w:lineRule="exact"/>
      <w:ind w:firstLine="1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rsid w:val="00E82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rsid w:val="00E82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rsid w:val="00E82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rsid w:val="00E82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rsid w:val="00E82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3">
    <w:name w:val="Font Style103"/>
    <w:basedOn w:val="a0"/>
    <w:rsid w:val="00E82C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4">
    <w:name w:val="Font Style104"/>
    <w:basedOn w:val="a0"/>
    <w:rsid w:val="00E82C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5">
    <w:name w:val="Font Style105"/>
    <w:basedOn w:val="a0"/>
    <w:rsid w:val="00E82C39"/>
    <w:rPr>
      <w:rFonts w:ascii="Times New Roman" w:hAnsi="Times New Roman" w:cs="Times New Roman"/>
      <w:sz w:val="22"/>
      <w:szCs w:val="22"/>
    </w:rPr>
  </w:style>
  <w:style w:type="character" w:customStyle="1" w:styleId="FontStyle106">
    <w:name w:val="Font Style106"/>
    <w:basedOn w:val="a0"/>
    <w:rsid w:val="00E82C3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4">
    <w:name w:val="Font Style114"/>
    <w:basedOn w:val="a0"/>
    <w:rsid w:val="00E82C39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character" w:customStyle="1" w:styleId="FontStyle120">
    <w:name w:val="Font Style120"/>
    <w:basedOn w:val="a0"/>
    <w:rsid w:val="00E82C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7">
    <w:name w:val="Font Style127"/>
    <w:basedOn w:val="a0"/>
    <w:rsid w:val="00E82C3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8">
    <w:name w:val="Font Style128"/>
    <w:basedOn w:val="a0"/>
    <w:rsid w:val="00E82C39"/>
    <w:rPr>
      <w:rFonts w:ascii="Arial" w:hAnsi="Arial" w:cs="Arial"/>
      <w:sz w:val="20"/>
      <w:szCs w:val="20"/>
    </w:rPr>
  </w:style>
  <w:style w:type="character" w:customStyle="1" w:styleId="FontStyle129">
    <w:name w:val="Font Style129"/>
    <w:basedOn w:val="a0"/>
    <w:rsid w:val="00E82C3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0">
    <w:name w:val="Font Style130"/>
    <w:basedOn w:val="a0"/>
    <w:rsid w:val="00E82C39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31">
    <w:name w:val="Font Style131"/>
    <w:basedOn w:val="a0"/>
    <w:rsid w:val="00E82C3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2">
    <w:name w:val="Font Style132"/>
    <w:basedOn w:val="a0"/>
    <w:rsid w:val="00E82C3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4">
    <w:name w:val="Font Style134"/>
    <w:basedOn w:val="a0"/>
    <w:rsid w:val="00E82C3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5">
    <w:name w:val="Font Style135"/>
    <w:basedOn w:val="a0"/>
    <w:rsid w:val="00E82C3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36">
    <w:name w:val="Font Style136"/>
    <w:basedOn w:val="a0"/>
    <w:rsid w:val="00E82C39"/>
    <w:rPr>
      <w:rFonts w:ascii="Georgia" w:hAnsi="Georgia" w:cs="Georgia"/>
      <w:b/>
      <w:bCs/>
      <w:sz w:val="8"/>
      <w:szCs w:val="8"/>
    </w:rPr>
  </w:style>
  <w:style w:type="character" w:customStyle="1" w:styleId="FontStyle137">
    <w:name w:val="Font Style137"/>
    <w:basedOn w:val="a0"/>
    <w:rsid w:val="00E82C39"/>
    <w:rPr>
      <w:rFonts w:ascii="Times New Roman" w:hAnsi="Times New Roman" w:cs="Times New Roman"/>
      <w:sz w:val="20"/>
      <w:szCs w:val="20"/>
    </w:rPr>
  </w:style>
  <w:style w:type="character" w:customStyle="1" w:styleId="FontStyle138">
    <w:name w:val="Font Style138"/>
    <w:basedOn w:val="a0"/>
    <w:rsid w:val="00E82C3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9">
    <w:name w:val="Font Style139"/>
    <w:basedOn w:val="a0"/>
    <w:rsid w:val="00E82C39"/>
    <w:rPr>
      <w:rFonts w:ascii="Times New Roman" w:hAnsi="Times New Roman" w:cs="Times New Roman"/>
      <w:sz w:val="12"/>
      <w:szCs w:val="12"/>
    </w:rPr>
  </w:style>
  <w:style w:type="character" w:customStyle="1" w:styleId="FontStyle150">
    <w:name w:val="Font Style150"/>
    <w:basedOn w:val="a0"/>
    <w:rsid w:val="00E82C39"/>
    <w:rPr>
      <w:rFonts w:ascii="Times New Roman" w:hAnsi="Times New Roman" w:cs="Times New Roman"/>
      <w:spacing w:val="-20"/>
      <w:sz w:val="18"/>
      <w:szCs w:val="18"/>
    </w:rPr>
  </w:style>
  <w:style w:type="character" w:customStyle="1" w:styleId="FontStyle153">
    <w:name w:val="Font Style153"/>
    <w:basedOn w:val="a0"/>
    <w:rsid w:val="00E82C39"/>
    <w:rPr>
      <w:rFonts w:ascii="Microsoft Sans Serif" w:hAnsi="Microsoft Sans Serif" w:cs="Microsoft Sans Serif"/>
      <w:sz w:val="36"/>
      <w:szCs w:val="36"/>
    </w:rPr>
  </w:style>
  <w:style w:type="character" w:customStyle="1" w:styleId="FontStyle154">
    <w:name w:val="Font Style154"/>
    <w:basedOn w:val="a0"/>
    <w:rsid w:val="00E82C39"/>
    <w:rPr>
      <w:rFonts w:ascii="Constantia" w:hAnsi="Constantia" w:cs="Constantia"/>
      <w:b/>
      <w:bCs/>
      <w:spacing w:val="10"/>
      <w:sz w:val="34"/>
      <w:szCs w:val="34"/>
    </w:rPr>
  </w:style>
  <w:style w:type="paragraph" w:styleId="a8">
    <w:name w:val="No Spacing"/>
    <w:uiPriority w:val="1"/>
    <w:qFormat/>
    <w:rsid w:val="00E82C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82C39"/>
  </w:style>
  <w:style w:type="paragraph" w:customStyle="1" w:styleId="default">
    <w:name w:val="default"/>
    <w:basedOn w:val="a"/>
    <w:rsid w:val="00E8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E8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18</Pages>
  <Words>6988</Words>
  <Characters>39835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MCSH</cp:lastModifiedBy>
  <cp:revision>80</cp:revision>
  <dcterms:created xsi:type="dcterms:W3CDTF">2015-01-16T06:29:00Z</dcterms:created>
  <dcterms:modified xsi:type="dcterms:W3CDTF">2017-08-18T10:22:00Z</dcterms:modified>
</cp:coreProperties>
</file>